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988c" w14:textId="a999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Енбекшильдерского районного 
маслихата от 20 декабря 2012 года № С-11/3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05 марта 2013 года № С-14/3. Зарегистрировано Департаментом юстиции Акмолинской области 27 марта 2013 года № 3690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2013-2015 годы" от 20 декабря 2012 года № С-11/3 (зарегистрировано в Реестре государственной регистрации нормативных правовых актов № 3576, опубликовано 11 января 2013 года в газете "Жаңа дәуір" и 12 января 2013 года в газете "Сельская новь")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2013–2015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2 161 755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1 623 614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2 169 783,4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-12 718,4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12 718,4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"16-1. Учесть, что в районном бюджете на 2013 год предусмотрены целевые текущие трансферты из областного бюджета на проведение выборов акимов в городах районного значения, аульных (сельских) округов, аулах (селах), поселках в сумме 7460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"16-2. Учесть, что в районном бюджете на 2013 год, в установленном законом порядке, используются свободные остатки бюджетных средств, образовавшиеся на 1 января 2013 года, в сумме 8028,4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 Утвердить резерв местного исполнительного органа на 2013 год в сумме 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С-14/3        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22"/>
        <w:gridCol w:w="594"/>
        <w:gridCol w:w="572"/>
        <w:gridCol w:w="9061"/>
        <w:gridCol w:w="24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2161755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181160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8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9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6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14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11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0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местного бюджета банкам-заемщикам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5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1623614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1623614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262498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40"/>
        <w:gridCol w:w="541"/>
        <w:gridCol w:w="542"/>
        <w:gridCol w:w="9189"/>
        <w:gridCol w:w="249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2169783,4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233675,0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63341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58351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137330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133056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12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1364933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78577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30277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1099379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1099379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1080724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46811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124623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124623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55688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12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162010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8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8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116971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42863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8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10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63127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8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8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-12718,4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12718,4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5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8028,4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С-14/3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69"/>
        <w:gridCol w:w="611"/>
        <w:gridCol w:w="569"/>
        <w:gridCol w:w="8919"/>
        <w:gridCol w:w="25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159693,0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137330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133056,0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2427"/>
        <w:gridCol w:w="3211"/>
        <w:gridCol w:w="2830"/>
        <w:gridCol w:w="27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28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3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8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30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1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3"/>
        <w:gridCol w:w="2532"/>
        <w:gridCol w:w="2911"/>
        <w:gridCol w:w="2578"/>
        <w:gridCol w:w="333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3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7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5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7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8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7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70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2971"/>
        <w:gridCol w:w="2971"/>
        <w:gridCol w:w="2588"/>
        <w:gridCol w:w="239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3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0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8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0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</w:p>
        </w:tc>
      </w:tr>
      <w:tr>
        <w:trPr>
          <w:trHeight w:val="30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