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48690" w14:textId="74486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жилищной помощи малообеспеченным семьям (гражданам) постоянно проживающим в Енбекшильдерском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Енбекшильдерского районного маслихата Акмолинской области от 26 апреля 2013 года № С-15/6. Зарегистрировано Департаментом юстиции Акмолинской области 22 мая 2013 года № 3751. Утратило силу решением Енбекшильдерского районного маслихата Акмолинской области от 11 декабря 2014 года № С-34/2</w:t>
      </w:r>
    </w:p>
    <w:p>
      <w:pPr>
        <w:spacing w:after="0"/>
        <w:ind w:left="0"/>
        <w:jc w:val="both"/>
      </w:pPr>
      <w:r>
        <w:rPr>
          <w:rFonts w:ascii="Times New Roman"/>
          <w:b w:val="false"/>
          <w:i w:val="false"/>
          <w:color w:val="ff0000"/>
          <w:sz w:val="28"/>
        </w:rPr>
        <w:t xml:space="preserve">      Сноска. Утратило силу решением Енбекшильдерского районного маслихата Акмолинской области от 11.12.2014 </w:t>
      </w:r>
      <w:r>
        <w:rPr>
          <w:rFonts w:ascii="Times New Roman"/>
          <w:b w:val="false"/>
          <w:i w:val="false"/>
          <w:color w:val="ff0000"/>
          <w:sz w:val="28"/>
        </w:rPr>
        <w:t>№ С-34/2</w:t>
      </w:r>
      <w:r>
        <w:rPr>
          <w:rFonts w:ascii="Times New Roman"/>
          <w:b w:val="false"/>
          <w:i w:val="false"/>
          <w:color w:val="ff0000"/>
          <w:sz w:val="28"/>
        </w:rPr>
        <w:t xml:space="preserve"> (вводится в действие со дня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от 16 апреля 1997 года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 защищаемым гражданам»,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Енбекшильдерский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жилищной помощи малообеспеченным семьям (гражданам) постоянно проживающим в Енбекшильдерском районе.</w:t>
      </w:r>
      <w:r>
        <w:br/>
      </w:r>
      <w:r>
        <w:rPr>
          <w:rFonts w:ascii="Times New Roman"/>
          <w:b w:val="false"/>
          <w:i w:val="false"/>
          <w:color w:val="000000"/>
          <w:sz w:val="28"/>
        </w:rPr>
        <w:t>
</w:t>
      </w:r>
      <w:r>
        <w:rPr>
          <w:rFonts w:ascii="Times New Roman"/>
          <w:b w:val="false"/>
          <w:i w:val="false"/>
          <w:color w:val="000000"/>
          <w:sz w:val="28"/>
        </w:rPr>
        <w:t>
      2. Признать утратившими силу решения Енбекшильдерского районного маслихата от 22 декабря 2008 года </w:t>
      </w:r>
      <w:r>
        <w:rPr>
          <w:rFonts w:ascii="Times New Roman"/>
          <w:b w:val="false"/>
          <w:i w:val="false"/>
          <w:color w:val="000000"/>
          <w:sz w:val="28"/>
        </w:rPr>
        <w:t>№ С-11/6</w:t>
      </w:r>
      <w:r>
        <w:rPr>
          <w:rFonts w:ascii="Times New Roman"/>
          <w:b w:val="false"/>
          <w:i w:val="false"/>
          <w:color w:val="000000"/>
          <w:sz w:val="28"/>
        </w:rPr>
        <w:t xml:space="preserve"> «Об утверждении Правил предоставления жилищной помощи малообеспеченным семьям (гражданам) постоянно проживающим в Енбекшильдерском районе» (зарегистрировано в Реестре государственной регистрации нормативных правовых актов за № 1-10-81, опубликовано 13 февраля 2009 года в газете «Жаңа Дәуір» и 14 февраля 2009 года в газете «Сельская новь», от 20 июля 2009 года </w:t>
      </w:r>
      <w:r>
        <w:rPr>
          <w:rFonts w:ascii="Times New Roman"/>
          <w:b w:val="false"/>
          <w:i w:val="false"/>
          <w:color w:val="000000"/>
          <w:sz w:val="28"/>
        </w:rPr>
        <w:t>№ С-17/5</w:t>
      </w:r>
      <w:r>
        <w:rPr>
          <w:rFonts w:ascii="Times New Roman"/>
          <w:b w:val="false"/>
          <w:i w:val="false"/>
          <w:color w:val="000000"/>
          <w:sz w:val="28"/>
        </w:rPr>
        <w:t xml:space="preserve"> «О внесении изменений и дополнений в решение районного маслихата от 22 декабря 2008 года № С-11/6 «Об утверждении Правил предоставления жилищной помощи малообеспеченным семьям (гражданам) на оплату содержания жилища (кроме содержания индивидуального жилого дома) и потребления коммунальных услуг и услуг связи в Енбекшильдерском районе» (зарегистрировано в Реестре государственной регистрации нормативных правовых актов за № 1-10-92, опубликовано 21 августа 2009 года в газете «Жаңа Дәуір» и 22 августа 2009 года в газете «Сельская новь»), от 2 июля 2010 года </w:t>
      </w:r>
      <w:r>
        <w:rPr>
          <w:rFonts w:ascii="Times New Roman"/>
          <w:b w:val="false"/>
          <w:i w:val="false"/>
          <w:color w:val="000000"/>
          <w:sz w:val="28"/>
        </w:rPr>
        <w:t>№ С-24/4</w:t>
      </w:r>
      <w:r>
        <w:rPr>
          <w:rFonts w:ascii="Times New Roman"/>
          <w:b w:val="false"/>
          <w:i w:val="false"/>
          <w:color w:val="000000"/>
          <w:sz w:val="28"/>
        </w:rPr>
        <w:t xml:space="preserve"> «О внесении изменения в решение Енбекшильдерского районного маслихата от 22 декабря 2008 года № С-11/6 «Об утверждении Правил предоставления жилищной помощи малообеспеченным семьям (гражданам) на оплату содержания жилища (кроме содержания индивидуального жилого дома) и потребления коммунальных услуг и услуг телефонной абонентской связи в Енбекшильдерском районе» (зарегистрировано в Реестре государственной регистрации нормативных правовых актов за № 1-10-122, опубликовано 20 августа 2010 года в газете «Жаңа Дәуір» и 21 августа 2010 года в газете «Сельская новь»), от 26 апреля 2012 года </w:t>
      </w:r>
      <w:r>
        <w:rPr>
          <w:rFonts w:ascii="Times New Roman"/>
          <w:b w:val="false"/>
          <w:i w:val="false"/>
          <w:color w:val="000000"/>
          <w:sz w:val="28"/>
        </w:rPr>
        <w:t>№ С-4/4</w:t>
      </w:r>
      <w:r>
        <w:rPr>
          <w:rFonts w:ascii="Times New Roman"/>
          <w:b w:val="false"/>
          <w:i w:val="false"/>
          <w:color w:val="000000"/>
          <w:sz w:val="28"/>
        </w:rPr>
        <w:t xml:space="preserve"> «О внесении изменений в решение Енбекшильдерского районного маслихата от 22 декабря 2008 года № С-11/6 «Об утверждении Правил предоставления жилищной помощи малообеспеченным семьям (гражданам) на оплату содержания жилища (кроме содержания индивидуального жилого дома) и потребления коммунальных услуг и услуг телефонной абонентской связи в Енбекшильдерском районе» (зарегистрировано в Реестре государственной регистрации нормативных правовых актов за № 1-10-163, опубликовано 8 июня 2012 года в газете «Жаңа Дәуір» и 9 июня 2012 года в газете «Сельская новь»), от 9 января 2013 года </w:t>
      </w:r>
      <w:r>
        <w:rPr>
          <w:rFonts w:ascii="Times New Roman"/>
          <w:b w:val="false"/>
          <w:i w:val="false"/>
          <w:color w:val="000000"/>
          <w:sz w:val="28"/>
        </w:rPr>
        <w:t>№ С-12/4</w:t>
      </w:r>
      <w:r>
        <w:rPr>
          <w:rFonts w:ascii="Times New Roman"/>
          <w:b w:val="false"/>
          <w:i w:val="false"/>
          <w:color w:val="000000"/>
          <w:sz w:val="28"/>
        </w:rPr>
        <w:t xml:space="preserve"> «О внесении изменений в решение Енбекшильдерского районного маслихата от 22 декабря 2008 года № С-11/6 «Об утверждении Правил предоставления жилищной помощи малообеспеченным семьям (гражданам) постоянно проживающим в Енбекшильдерском районе» (зарегистрировано в Реестре государственной регистрации нормативных правовых актов за № 3626, опубликовано 1 февраля 2013 года в газете «Жаңа Дәуір» и 2 февраля 2013 года в газете «Сельская новь»).</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решения возложить на постоянную комиссию районного маслихата по вопросам бюджета и экономического развития.</w:t>
      </w:r>
      <w:r>
        <w:br/>
      </w:r>
      <w:r>
        <w:rPr>
          <w:rFonts w:ascii="Times New Roman"/>
          <w:b w:val="false"/>
          <w:i w:val="false"/>
          <w:color w:val="000000"/>
          <w:sz w:val="28"/>
        </w:rPr>
        <w:t>
</w:t>
      </w:r>
      <w:r>
        <w:rPr>
          <w:rFonts w:ascii="Times New Roman"/>
          <w:b w:val="false"/>
          <w:i w:val="false"/>
          <w:color w:val="000000"/>
          <w:sz w:val="28"/>
        </w:rPr>
        <w:t>
      4.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0"/>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районного маслихата                        О.Жомартов</w:t>
      </w:r>
    </w:p>
    <w:p>
      <w:pPr>
        <w:spacing w:after="0"/>
        <w:ind w:left="0"/>
        <w:jc w:val="both"/>
      </w:pPr>
      <w:r>
        <w:rPr>
          <w:rFonts w:ascii="Times New Roman"/>
          <w:b w:val="false"/>
          <w:i/>
          <w:color w:val="000000"/>
          <w:sz w:val="28"/>
        </w:rPr>
        <w:t>      Секретарь районного</w:t>
      </w:r>
      <w:r>
        <w:br/>
      </w:r>
      <w:r>
        <w:rPr>
          <w:rFonts w:ascii="Times New Roman"/>
          <w:b w:val="false"/>
          <w:i w:val="false"/>
          <w:color w:val="000000"/>
          <w:sz w:val="28"/>
        </w:rPr>
        <w:t>
</w:t>
      </w:r>
      <w:r>
        <w:rPr>
          <w:rFonts w:ascii="Times New Roman"/>
          <w:b w:val="false"/>
          <w:i/>
          <w:color w:val="000000"/>
          <w:sz w:val="28"/>
        </w:rPr>
        <w:t>      маслихата                                  С.Есполов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Аким Енбекшильдерского района</w:t>
      </w:r>
      <w:r>
        <w:br/>
      </w:r>
      <w:r>
        <w:rPr>
          <w:rFonts w:ascii="Times New Roman"/>
          <w:b w:val="false"/>
          <w:i w:val="false"/>
          <w:color w:val="000000"/>
          <w:sz w:val="28"/>
        </w:rPr>
        <w:t>
</w:t>
      </w:r>
      <w:r>
        <w:rPr>
          <w:rFonts w:ascii="Times New Roman"/>
          <w:b w:val="false"/>
          <w:i/>
          <w:color w:val="000000"/>
          <w:sz w:val="28"/>
        </w:rPr>
        <w:t>      Акмолинской области                        А.Садуақасұлы</w:t>
      </w:r>
    </w:p>
    <w:bookmarkStart w:name="z6"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решением Енбекшильдерского</w:t>
      </w:r>
      <w:r>
        <w:br/>
      </w:r>
      <w:r>
        <w:rPr>
          <w:rFonts w:ascii="Times New Roman"/>
          <w:b w:val="false"/>
          <w:i w:val="false"/>
          <w:color w:val="000000"/>
          <w:sz w:val="28"/>
        </w:rPr>
        <w:t xml:space="preserve">
районного маслихата    </w:t>
      </w:r>
      <w:r>
        <w:br/>
      </w:r>
      <w:r>
        <w:rPr>
          <w:rFonts w:ascii="Times New Roman"/>
          <w:b w:val="false"/>
          <w:i w:val="false"/>
          <w:color w:val="000000"/>
          <w:sz w:val="28"/>
        </w:rPr>
        <w:t xml:space="preserve">
от 26 апреля 2013 года  </w:t>
      </w:r>
      <w:r>
        <w:br/>
      </w:r>
      <w:r>
        <w:rPr>
          <w:rFonts w:ascii="Times New Roman"/>
          <w:b w:val="false"/>
          <w:i w:val="false"/>
          <w:color w:val="000000"/>
          <w:sz w:val="28"/>
        </w:rPr>
        <w:t xml:space="preserve">
№ С-15/6         </w:t>
      </w:r>
    </w:p>
    <w:bookmarkEnd w:id="1"/>
    <w:bookmarkStart w:name="z7" w:id="2"/>
    <w:p>
      <w:pPr>
        <w:spacing w:after="0"/>
        <w:ind w:left="0"/>
        <w:jc w:val="left"/>
      </w:pPr>
      <w:r>
        <w:rPr>
          <w:rFonts w:ascii="Times New Roman"/>
          <w:b/>
          <w:i w:val="false"/>
          <w:color w:val="000000"/>
        </w:rPr>
        <w:t xml:space="preserve"> 
ПРАВИЛА</w:t>
      </w:r>
      <w:r>
        <w:br/>
      </w:r>
      <w:r>
        <w:rPr>
          <w:rFonts w:ascii="Times New Roman"/>
          <w:b/>
          <w:i w:val="false"/>
          <w:color w:val="000000"/>
        </w:rPr>
        <w:t>
оказания жилищной помощи малообеспеченным семьям (гражданам)  постоянно проживающим в Енбекшильдерском районе</w:t>
      </w:r>
    </w:p>
    <w:bookmarkEnd w:id="2"/>
    <w:bookmarkStart w:name="z8" w:id="3"/>
    <w:p>
      <w:pPr>
        <w:spacing w:after="0"/>
        <w:ind w:left="0"/>
        <w:jc w:val="both"/>
      </w:pPr>
      <w:r>
        <w:rPr>
          <w:rFonts w:ascii="Times New Roman"/>
          <w:b w:val="false"/>
          <w:i w:val="false"/>
          <w:color w:val="000000"/>
          <w:sz w:val="28"/>
        </w:rPr>
        <w:t>
      Настоящие Правила оказания жилищной помощи малообеспеченным семьям (гражданам), проживающим в Енбекшильдерском районе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апреля 1997 года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 защищаемым гражданам»,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апреля 2011 года № 394 «Об утверждении стандартов государственных услуг в сфере социальной защиты, оказываемой местными исполнительными органами» и определяют размер и порядок назначения жилищной помощи малообеспеченным семьям (гражданам), проживающим в Енбекшильдерском районе.</w:t>
      </w:r>
    </w:p>
    <w:bookmarkEnd w:id="3"/>
    <w:bookmarkStart w:name="z9" w:id="4"/>
    <w:p>
      <w:pPr>
        <w:spacing w:after="0"/>
        <w:ind w:left="0"/>
        <w:jc w:val="left"/>
      </w:pPr>
      <w:r>
        <w:rPr>
          <w:rFonts w:ascii="Times New Roman"/>
          <w:b/>
          <w:i w:val="false"/>
          <w:color w:val="000000"/>
        </w:rPr>
        <w:t xml:space="preserve"> 
1. Общие положения</w:t>
      </w:r>
    </w:p>
    <w:bookmarkEnd w:id="4"/>
    <w:bookmarkStart w:name="z10" w:id="5"/>
    <w:p>
      <w:pPr>
        <w:spacing w:after="0"/>
        <w:ind w:left="0"/>
        <w:jc w:val="both"/>
      </w:pPr>
      <w:r>
        <w:rPr>
          <w:rFonts w:ascii="Times New Roman"/>
          <w:b w:val="false"/>
          <w:i w:val="false"/>
          <w:color w:val="000000"/>
          <w:sz w:val="28"/>
        </w:rPr>
        <w:t>
      1. Жилищная помощь оказывается за счет средств районного бюджета малообеспеченным семьям (гражданам), постоянно проживающим в Енбекшильдерском районе, на оплату:</w:t>
      </w:r>
      <w:r>
        <w:br/>
      </w:r>
      <w:r>
        <w:rPr>
          <w:rFonts w:ascii="Times New Roman"/>
          <w:b w:val="false"/>
          <w:i w:val="false"/>
          <w:color w:val="000000"/>
          <w:sz w:val="28"/>
        </w:rPr>
        <w:t>
</w:t>
      </w:r>
      <w:r>
        <w:rPr>
          <w:rFonts w:ascii="Times New Roman"/>
          <w:b w:val="false"/>
          <w:i w:val="false"/>
          <w:color w:val="000000"/>
          <w:sz w:val="28"/>
        </w:rPr>
        <w:t>
      расходов на содержание жилого дома (жилого здания) семьям (гражданам), проживающим в приватизированных жилых помещениях (квартирах) или являющимся нанимателями (поднанимателями) жилых помещений (квартир) в государственном жилищном фонде;</w:t>
      </w:r>
      <w:r>
        <w:br/>
      </w:r>
      <w:r>
        <w:rPr>
          <w:rFonts w:ascii="Times New Roman"/>
          <w:b w:val="false"/>
          <w:i w:val="false"/>
          <w:color w:val="000000"/>
          <w:sz w:val="28"/>
        </w:rPr>
        <w:t>
</w:t>
      </w:r>
      <w:r>
        <w:rPr>
          <w:rFonts w:ascii="Times New Roman"/>
          <w:b w:val="false"/>
          <w:i w:val="false"/>
          <w:color w:val="000000"/>
          <w:sz w:val="28"/>
        </w:rPr>
        <w:t>
      потребления коммунальных услуг и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w:t>
      </w:r>
      <w:r>
        <w:br/>
      </w:r>
      <w:r>
        <w:rPr>
          <w:rFonts w:ascii="Times New Roman"/>
          <w:b w:val="false"/>
          <w:i w:val="false"/>
          <w:color w:val="000000"/>
          <w:sz w:val="28"/>
        </w:rPr>
        <w:t>
</w:t>
      </w:r>
      <w:r>
        <w:rPr>
          <w:rFonts w:ascii="Times New Roman"/>
          <w:b w:val="false"/>
          <w:i w:val="false"/>
          <w:color w:val="000000"/>
          <w:sz w:val="28"/>
        </w:rPr>
        <w:t>
      арендной платы за пользование жилищем, арендованным местным исполнительным органом в частном жилом фонде;</w:t>
      </w:r>
      <w:r>
        <w:br/>
      </w:r>
      <w:r>
        <w:rPr>
          <w:rFonts w:ascii="Times New Roman"/>
          <w:b w:val="false"/>
          <w:i w:val="false"/>
          <w:color w:val="000000"/>
          <w:sz w:val="28"/>
        </w:rPr>
        <w:t>
</w:t>
      </w:r>
      <w:r>
        <w:rPr>
          <w:rFonts w:ascii="Times New Roman"/>
          <w:b w:val="false"/>
          <w:i w:val="false"/>
          <w:color w:val="000000"/>
          <w:sz w:val="28"/>
        </w:rPr>
        <w:t>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индивидуальном жилом доме.</w:t>
      </w:r>
      <w:r>
        <w:br/>
      </w:r>
      <w:r>
        <w:rPr>
          <w:rFonts w:ascii="Times New Roman"/>
          <w:b w:val="false"/>
          <w:i w:val="false"/>
          <w:color w:val="000000"/>
          <w:sz w:val="28"/>
        </w:rPr>
        <w:t>
</w:t>
      </w:r>
      <w:r>
        <w:rPr>
          <w:rFonts w:ascii="Times New Roman"/>
          <w:b w:val="false"/>
          <w:i w:val="false"/>
          <w:color w:val="000000"/>
          <w:sz w:val="28"/>
        </w:rPr>
        <w:t>
      2.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w:t>
      </w:r>
      <w:r>
        <w:br/>
      </w:r>
      <w:r>
        <w:rPr>
          <w:rFonts w:ascii="Times New Roman"/>
          <w:b w:val="false"/>
          <w:i w:val="false"/>
          <w:color w:val="000000"/>
          <w:sz w:val="28"/>
        </w:rPr>
        <w:t>
</w:t>
      </w:r>
      <w:r>
        <w:rPr>
          <w:rFonts w:ascii="Times New Roman"/>
          <w:b w:val="false"/>
          <w:i w:val="false"/>
          <w:color w:val="000000"/>
          <w:sz w:val="28"/>
        </w:rPr>
        <w:t>
      Жилищная помощь определяется как разница между суммой оплаты расходов на содержание жилого дома (жилого здания), потребление коммунальных услуг и услуг связи в части увеличения абонентной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индивидуальном жилом доме, в пределах норм и предельно-допустимого уровня расходов семьи (граждан) на эти цели.</w:t>
      </w:r>
      <w:r>
        <w:br/>
      </w:r>
      <w:r>
        <w:rPr>
          <w:rFonts w:ascii="Times New Roman"/>
          <w:b w:val="false"/>
          <w:i w:val="false"/>
          <w:color w:val="000000"/>
          <w:sz w:val="28"/>
        </w:rPr>
        <w:t>
</w:t>
      </w:r>
      <w:r>
        <w:rPr>
          <w:rFonts w:ascii="Times New Roman"/>
          <w:b w:val="false"/>
          <w:i w:val="false"/>
          <w:color w:val="000000"/>
          <w:sz w:val="28"/>
        </w:rPr>
        <w:t>
      Жилищная помощь оказывается по предъявленным поставщиками счетам на оплату коммунальных услуг на содержание жилого дома (жилого здания) согласно смете, определяющей размер ежемесячных и целевых взносов, на содержание жилого дома (жилого здания),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устанавливаемого взамен однофазного счетчика электрической энергии с классом точности 2, 5, находящегося в использовании в приватизированных жилых помещениях (квартирах), индивидуальном жилом доме, за счет бюджетных средств лицам, постоянно проживающим в данной местности.</w:t>
      </w:r>
      <w:r>
        <w:br/>
      </w:r>
      <w:r>
        <w:rPr>
          <w:rFonts w:ascii="Times New Roman"/>
          <w:b w:val="false"/>
          <w:i w:val="false"/>
          <w:color w:val="000000"/>
          <w:sz w:val="28"/>
        </w:rPr>
        <w:t>
</w:t>
      </w:r>
      <w:r>
        <w:rPr>
          <w:rFonts w:ascii="Times New Roman"/>
          <w:b w:val="false"/>
          <w:i w:val="false"/>
          <w:color w:val="000000"/>
          <w:sz w:val="28"/>
        </w:rPr>
        <w:t>
      Доля предельно допустимых расходов на оплату содержания жилого дома (жилого здания),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устанавливается в размере 15 процентов к совокупному доходу семьи.</w:t>
      </w:r>
      <w:r>
        <w:br/>
      </w:r>
      <w:r>
        <w:rPr>
          <w:rFonts w:ascii="Times New Roman"/>
          <w:b w:val="false"/>
          <w:i w:val="false"/>
          <w:color w:val="000000"/>
          <w:sz w:val="28"/>
        </w:rPr>
        <w:t>
</w:t>
      </w:r>
      <w:r>
        <w:rPr>
          <w:rFonts w:ascii="Times New Roman"/>
          <w:b w:val="false"/>
          <w:i w:val="false"/>
          <w:color w:val="000000"/>
          <w:sz w:val="28"/>
        </w:rPr>
        <w:t>
      3. Оплата содержания жилища и потребления коммунальных услуг сверх установленной нормы площади производится на общих основаниях. За норму площади жилья, обеспечиваемую компенсационными мерами, принимается восемнадцать квадратных метров на человека. Для одиноко проживающих граждан за норму площади жилья, обеспечиваемую компенсационными мерами, принимается тридцать квадратных метров.</w:t>
      </w:r>
      <w:r>
        <w:br/>
      </w:r>
      <w:r>
        <w:rPr>
          <w:rFonts w:ascii="Times New Roman"/>
          <w:b w:val="false"/>
          <w:i w:val="false"/>
          <w:color w:val="000000"/>
          <w:sz w:val="28"/>
        </w:rPr>
        <w:t>
</w:t>
      </w:r>
      <w:r>
        <w:rPr>
          <w:rFonts w:ascii="Times New Roman"/>
          <w:b w:val="false"/>
          <w:i w:val="false"/>
          <w:color w:val="000000"/>
          <w:sz w:val="28"/>
        </w:rPr>
        <w:t>
      Жилищная помощь, проживающим в индивидуальном доме с печным отоплением, оказывается один раз в год, при этом норма твердого топлива берется единовременно. Расход твердого топлива на 1 квадратный метр учитывается в размере 49,85 килограммов в месяц, но не более пяти тонн на семью в год.</w:t>
      </w:r>
      <w:r>
        <w:br/>
      </w:r>
      <w:r>
        <w:rPr>
          <w:rFonts w:ascii="Times New Roman"/>
          <w:b w:val="false"/>
          <w:i w:val="false"/>
          <w:color w:val="000000"/>
          <w:sz w:val="28"/>
        </w:rPr>
        <w:t>
</w:t>
      </w:r>
      <w:r>
        <w:rPr>
          <w:rFonts w:ascii="Times New Roman"/>
          <w:b w:val="false"/>
          <w:i w:val="false"/>
          <w:color w:val="000000"/>
          <w:sz w:val="28"/>
        </w:rPr>
        <w:t>
      Для расчета стоимости твердого топлива учитываются средние цены, сложившиеся за предыдущий квартал согласно статистическим данным.</w:t>
      </w:r>
      <w:r>
        <w:br/>
      </w:r>
      <w:r>
        <w:rPr>
          <w:rFonts w:ascii="Times New Roman"/>
          <w:b w:val="false"/>
          <w:i w:val="false"/>
          <w:color w:val="000000"/>
          <w:sz w:val="28"/>
        </w:rPr>
        <w:t>
</w:t>
      </w:r>
      <w:r>
        <w:rPr>
          <w:rFonts w:ascii="Times New Roman"/>
          <w:b w:val="false"/>
          <w:i w:val="false"/>
          <w:color w:val="000000"/>
          <w:sz w:val="28"/>
        </w:rPr>
        <w:t>
      4. Установить норму расхода электрической энергии 50 (пятьдесят) киловатт на одного человека в месяц.</w:t>
      </w:r>
      <w:r>
        <w:br/>
      </w:r>
      <w:r>
        <w:rPr>
          <w:rFonts w:ascii="Times New Roman"/>
          <w:b w:val="false"/>
          <w:i w:val="false"/>
          <w:color w:val="000000"/>
          <w:sz w:val="28"/>
        </w:rPr>
        <w:t>
</w:t>
      </w:r>
      <w:r>
        <w:rPr>
          <w:rFonts w:ascii="Times New Roman"/>
          <w:b w:val="false"/>
          <w:i w:val="false"/>
          <w:color w:val="000000"/>
          <w:sz w:val="28"/>
        </w:rPr>
        <w:t>
      5. Уполномоченным органом по назначению и выплате жилищной помощи определено государственное учреждение «Отдел занятости и социальных программ» Енбекшильдерского района.</w:t>
      </w:r>
    </w:p>
    <w:bookmarkEnd w:id="5"/>
    <w:bookmarkStart w:name="z24" w:id="6"/>
    <w:p>
      <w:pPr>
        <w:spacing w:after="0"/>
        <w:ind w:left="0"/>
        <w:jc w:val="left"/>
      </w:pPr>
      <w:r>
        <w:rPr>
          <w:rFonts w:ascii="Times New Roman"/>
          <w:b/>
          <w:i w:val="false"/>
          <w:color w:val="000000"/>
        </w:rPr>
        <w:t xml:space="preserve"> 
2. Назначение и выплата жилищной помощи</w:t>
      </w:r>
    </w:p>
    <w:bookmarkEnd w:id="6"/>
    <w:bookmarkStart w:name="z25" w:id="7"/>
    <w:p>
      <w:pPr>
        <w:spacing w:after="0"/>
        <w:ind w:left="0"/>
        <w:jc w:val="both"/>
      </w:pPr>
      <w:r>
        <w:rPr>
          <w:rFonts w:ascii="Times New Roman"/>
          <w:b w:val="false"/>
          <w:i w:val="false"/>
          <w:color w:val="000000"/>
          <w:sz w:val="28"/>
        </w:rPr>
        <w:t>
      6. Назначение жилищной помощи производится на полный текущий квартал, независимо от даты подачи заявления, при этом доходы семьи и расходы на коммунальные услуги учитываются за истекший квартал.</w:t>
      </w:r>
      <w:r>
        <w:br/>
      </w:r>
      <w:r>
        <w:rPr>
          <w:rFonts w:ascii="Times New Roman"/>
          <w:b w:val="false"/>
          <w:i w:val="false"/>
          <w:color w:val="000000"/>
          <w:sz w:val="28"/>
        </w:rPr>
        <w:t>
</w:t>
      </w:r>
      <w:r>
        <w:rPr>
          <w:rFonts w:ascii="Times New Roman"/>
          <w:b w:val="false"/>
          <w:i w:val="false"/>
          <w:color w:val="000000"/>
          <w:sz w:val="28"/>
        </w:rPr>
        <w:t>
      7. При изменении суммы на оплату содержания жилья и коммунальных услуг, изменении доходов семьи государственное учреждение «Отдел занятости и социальных программ» Енбекшильдерского района производит перерасчет ранее начисленной жилищной помощи.</w:t>
      </w:r>
      <w:r>
        <w:br/>
      </w:r>
      <w:r>
        <w:rPr>
          <w:rFonts w:ascii="Times New Roman"/>
          <w:b w:val="false"/>
          <w:i w:val="false"/>
          <w:color w:val="000000"/>
          <w:sz w:val="28"/>
        </w:rPr>
        <w:t>
</w:t>
      </w:r>
      <w:r>
        <w:rPr>
          <w:rFonts w:ascii="Times New Roman"/>
          <w:b w:val="false"/>
          <w:i w:val="false"/>
          <w:color w:val="000000"/>
          <w:sz w:val="28"/>
        </w:rPr>
        <w:t>
      8. Жилищная помощь назначается на основании заявления собственника или нанимателя (поднанимателя) жилья и прилагаемых к нему следующих документов:</w:t>
      </w:r>
      <w:r>
        <w:br/>
      </w:r>
      <w:r>
        <w:rPr>
          <w:rFonts w:ascii="Times New Roman"/>
          <w:b w:val="false"/>
          <w:i w:val="false"/>
          <w:color w:val="000000"/>
          <w:sz w:val="28"/>
        </w:rPr>
        <w:t>
</w:t>
      </w:r>
      <w:r>
        <w:rPr>
          <w:rFonts w:ascii="Times New Roman"/>
          <w:b w:val="false"/>
          <w:i w:val="false"/>
          <w:color w:val="000000"/>
          <w:sz w:val="28"/>
        </w:rPr>
        <w:t>
      1) копии документа, удостоверяющего личность заявителя;</w:t>
      </w:r>
      <w:r>
        <w:br/>
      </w:r>
      <w:r>
        <w:rPr>
          <w:rFonts w:ascii="Times New Roman"/>
          <w:b w:val="false"/>
          <w:i w:val="false"/>
          <w:color w:val="000000"/>
          <w:sz w:val="28"/>
        </w:rPr>
        <w:t>
</w:t>
      </w:r>
      <w:r>
        <w:rPr>
          <w:rFonts w:ascii="Times New Roman"/>
          <w:b w:val="false"/>
          <w:i w:val="false"/>
          <w:color w:val="000000"/>
          <w:sz w:val="28"/>
        </w:rPr>
        <w:t>
      2) копии правоустанавливающего документа на жилище;</w:t>
      </w:r>
      <w:r>
        <w:br/>
      </w:r>
      <w:r>
        <w:rPr>
          <w:rFonts w:ascii="Times New Roman"/>
          <w:b w:val="false"/>
          <w:i w:val="false"/>
          <w:color w:val="000000"/>
          <w:sz w:val="28"/>
        </w:rPr>
        <w:t>
</w:t>
      </w:r>
      <w:r>
        <w:rPr>
          <w:rFonts w:ascii="Times New Roman"/>
          <w:b w:val="false"/>
          <w:i w:val="false"/>
          <w:color w:val="000000"/>
          <w:sz w:val="28"/>
        </w:rPr>
        <w:t>
      3) документа, подтверждающего регистрацию по постоянному месту жительства (адресная справка либо копия книги регистрации граждан);</w:t>
      </w:r>
      <w:r>
        <w:br/>
      </w:r>
      <w:r>
        <w:rPr>
          <w:rFonts w:ascii="Times New Roman"/>
          <w:b w:val="false"/>
          <w:i w:val="false"/>
          <w:color w:val="000000"/>
          <w:sz w:val="28"/>
        </w:rPr>
        <w:t>
</w:t>
      </w:r>
      <w:r>
        <w:rPr>
          <w:rFonts w:ascii="Times New Roman"/>
          <w:b w:val="false"/>
          <w:i w:val="false"/>
          <w:color w:val="000000"/>
          <w:sz w:val="28"/>
        </w:rPr>
        <w:t>
      4) документов, подтверждающих доходы семьи;</w:t>
      </w:r>
      <w:r>
        <w:br/>
      </w:r>
      <w:r>
        <w:rPr>
          <w:rFonts w:ascii="Times New Roman"/>
          <w:b w:val="false"/>
          <w:i w:val="false"/>
          <w:color w:val="000000"/>
          <w:sz w:val="28"/>
        </w:rPr>
        <w:t>
</w:t>
      </w:r>
      <w:r>
        <w:rPr>
          <w:rFonts w:ascii="Times New Roman"/>
          <w:b w:val="false"/>
          <w:i w:val="false"/>
          <w:color w:val="000000"/>
          <w:sz w:val="28"/>
        </w:rPr>
        <w:t>
      5) счета за потребление коммунальных услуг;</w:t>
      </w:r>
      <w:r>
        <w:br/>
      </w:r>
      <w:r>
        <w:rPr>
          <w:rFonts w:ascii="Times New Roman"/>
          <w:b w:val="false"/>
          <w:i w:val="false"/>
          <w:color w:val="000000"/>
          <w:sz w:val="28"/>
        </w:rPr>
        <w:t>
</w:t>
      </w:r>
      <w:r>
        <w:rPr>
          <w:rFonts w:ascii="Times New Roman"/>
          <w:b w:val="false"/>
          <w:i w:val="false"/>
          <w:color w:val="000000"/>
          <w:sz w:val="28"/>
        </w:rPr>
        <w:t>
      6) квитанцию-счет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индивидуальном жилом доме;</w:t>
      </w:r>
      <w:r>
        <w:br/>
      </w:r>
      <w:r>
        <w:rPr>
          <w:rFonts w:ascii="Times New Roman"/>
          <w:b w:val="false"/>
          <w:i w:val="false"/>
          <w:color w:val="000000"/>
          <w:sz w:val="28"/>
        </w:rPr>
        <w:t>
</w:t>
      </w:r>
      <w:r>
        <w:rPr>
          <w:rFonts w:ascii="Times New Roman"/>
          <w:b w:val="false"/>
          <w:i w:val="false"/>
          <w:color w:val="000000"/>
          <w:sz w:val="28"/>
        </w:rPr>
        <w:t>
      7) квитанцию-счет за услуги телекоммуникаций или копию договора на оказание услуг связи.</w:t>
      </w:r>
      <w:r>
        <w:br/>
      </w:r>
      <w:r>
        <w:rPr>
          <w:rFonts w:ascii="Times New Roman"/>
          <w:b w:val="false"/>
          <w:i w:val="false"/>
          <w:color w:val="000000"/>
          <w:sz w:val="28"/>
        </w:rPr>
        <w:t>
</w:t>
      </w:r>
      <w:r>
        <w:rPr>
          <w:rFonts w:ascii="Times New Roman"/>
          <w:b w:val="false"/>
          <w:i w:val="false"/>
          <w:color w:val="000000"/>
          <w:sz w:val="28"/>
        </w:rPr>
        <w:t>
      8) счета о размере арендной платы за пользование жилищем, арендованным местным исполнительным органом в частном жилищном фонде, предъявленные местным исполнительным органом.</w:t>
      </w:r>
      <w:r>
        <w:br/>
      </w:r>
      <w:r>
        <w:rPr>
          <w:rFonts w:ascii="Times New Roman"/>
          <w:b w:val="false"/>
          <w:i w:val="false"/>
          <w:color w:val="000000"/>
          <w:sz w:val="28"/>
        </w:rPr>
        <w:t>
</w:t>
      </w:r>
      <w:r>
        <w:rPr>
          <w:rFonts w:ascii="Times New Roman"/>
          <w:b w:val="false"/>
          <w:i w:val="false"/>
          <w:color w:val="000000"/>
          <w:sz w:val="28"/>
        </w:rPr>
        <w:t>
      9. Государственным учреждением «Отдел занятости и социальных программ» Енбекшильдерского района выносится решение об отказе в назначении жилищной помощи в случае, если:</w:t>
      </w:r>
      <w:r>
        <w:br/>
      </w:r>
      <w:r>
        <w:rPr>
          <w:rFonts w:ascii="Times New Roman"/>
          <w:b w:val="false"/>
          <w:i w:val="false"/>
          <w:color w:val="000000"/>
          <w:sz w:val="28"/>
        </w:rPr>
        <w:t>
</w:t>
      </w:r>
      <w:r>
        <w:rPr>
          <w:rFonts w:ascii="Times New Roman"/>
          <w:b w:val="false"/>
          <w:i w:val="false"/>
          <w:color w:val="000000"/>
          <w:sz w:val="28"/>
        </w:rPr>
        <w:t>
      1) оплата на содержание жилого дома (жилого здания),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не превышает предельно допустимый уровень расходов семьи на эти цели 15 процентов;</w:t>
      </w:r>
      <w:r>
        <w:br/>
      </w:r>
      <w:r>
        <w:rPr>
          <w:rFonts w:ascii="Times New Roman"/>
          <w:b w:val="false"/>
          <w:i w:val="false"/>
          <w:color w:val="000000"/>
          <w:sz w:val="28"/>
        </w:rPr>
        <w:t>
</w:t>
      </w:r>
      <w:r>
        <w:rPr>
          <w:rFonts w:ascii="Times New Roman"/>
          <w:b w:val="false"/>
          <w:i w:val="false"/>
          <w:color w:val="000000"/>
          <w:sz w:val="28"/>
        </w:rPr>
        <w:t>
      2) предоставляются недостоверные сведения.</w:t>
      </w:r>
      <w:r>
        <w:br/>
      </w:r>
      <w:r>
        <w:rPr>
          <w:rFonts w:ascii="Times New Roman"/>
          <w:b w:val="false"/>
          <w:i w:val="false"/>
          <w:color w:val="000000"/>
          <w:sz w:val="28"/>
        </w:rPr>
        <w:t>
</w:t>
      </w:r>
      <w:r>
        <w:rPr>
          <w:rFonts w:ascii="Times New Roman"/>
          <w:b w:val="false"/>
          <w:i w:val="false"/>
          <w:color w:val="000000"/>
          <w:sz w:val="28"/>
        </w:rPr>
        <w:t>
      10. Государственное учреждение «Отдел занятости и социальных программ» Енбекшильдерского района в течение десяти календарных дней со дня принятия документов от заявителя рассматривает и выносит решение о назначении жилищной помощи или об отказе в назначении.</w:t>
      </w:r>
      <w:r>
        <w:br/>
      </w:r>
      <w:r>
        <w:rPr>
          <w:rFonts w:ascii="Times New Roman"/>
          <w:b w:val="false"/>
          <w:i w:val="false"/>
          <w:color w:val="000000"/>
          <w:sz w:val="28"/>
        </w:rPr>
        <w:t>
</w:t>
      </w:r>
      <w:r>
        <w:rPr>
          <w:rFonts w:ascii="Times New Roman"/>
          <w:b w:val="false"/>
          <w:i w:val="false"/>
          <w:color w:val="000000"/>
          <w:sz w:val="28"/>
        </w:rPr>
        <w:t>
      11. Уведомление о назначении или об отказе в назначении осуществляется посредством личного посещения при обращении в государственное учреждение «Отдел занятости и социальных программ» Енбекшильдерского района, либо посредством почтового сообщения.</w:t>
      </w:r>
      <w:r>
        <w:br/>
      </w:r>
      <w:r>
        <w:rPr>
          <w:rFonts w:ascii="Times New Roman"/>
          <w:b w:val="false"/>
          <w:i w:val="false"/>
          <w:color w:val="000000"/>
          <w:sz w:val="28"/>
        </w:rPr>
        <w:t>
</w:t>
      </w:r>
      <w:r>
        <w:rPr>
          <w:rFonts w:ascii="Times New Roman"/>
          <w:b w:val="false"/>
          <w:i w:val="false"/>
          <w:color w:val="000000"/>
          <w:sz w:val="28"/>
        </w:rPr>
        <w:t>
      12. В случае возникновения сомнения в достоверности информации государственное учреждение «Отдел занятости и социальных программ Енбекшильдерского района» обращается в органы, уполномоченные производить проверки. При представлении в государственное учреждение «Отдел занятости и социальных программ» Енбекшильдерского района заведомо недостоверных сведений, повлекших за собой назначение завышенной или незаконной жилищной помощи, собственник (наниматель) возвращает незаконно полученную сумму в добровольном порядке, а в случае отказа - в судебном порядке.</w:t>
      </w:r>
      <w:r>
        <w:br/>
      </w:r>
      <w:r>
        <w:rPr>
          <w:rFonts w:ascii="Times New Roman"/>
          <w:b w:val="false"/>
          <w:i w:val="false"/>
          <w:color w:val="000000"/>
          <w:sz w:val="28"/>
        </w:rPr>
        <w:t>
</w:t>
      </w:r>
      <w:r>
        <w:rPr>
          <w:rFonts w:ascii="Times New Roman"/>
          <w:b w:val="false"/>
          <w:i w:val="false"/>
          <w:color w:val="000000"/>
          <w:sz w:val="28"/>
        </w:rPr>
        <w:t>
      13. Выплата жилищной помощи малообеспеченным семьям (гражданам) осуществляется государственным учреждением «Отдел занятости и социальных программ» Енбекшильдерского района через банки второго уровня либо почтовые отделения связи путем зачисления на личные счета заявителей.</w:t>
      </w:r>
    </w:p>
    <w:bookmarkEnd w:id="7"/>
    <w:bookmarkStart w:name="z43" w:id="8"/>
    <w:p>
      <w:pPr>
        <w:spacing w:after="0"/>
        <w:ind w:left="0"/>
        <w:jc w:val="left"/>
      </w:pPr>
      <w:r>
        <w:rPr>
          <w:rFonts w:ascii="Times New Roman"/>
          <w:b/>
          <w:i w:val="false"/>
          <w:color w:val="000000"/>
        </w:rPr>
        <w:t xml:space="preserve"> 
3. Исчисление совокупного дохода семьи</w:t>
      </w:r>
      <w:r>
        <w:br/>
      </w:r>
      <w:r>
        <w:rPr>
          <w:rFonts w:ascii="Times New Roman"/>
          <w:b/>
          <w:i w:val="false"/>
          <w:color w:val="000000"/>
        </w:rPr>
        <w:t>
(гражданина), претендующей на получение жилищной помощи</w:t>
      </w:r>
    </w:p>
    <w:bookmarkEnd w:id="8"/>
    <w:bookmarkStart w:name="z44" w:id="9"/>
    <w:p>
      <w:pPr>
        <w:spacing w:after="0"/>
        <w:ind w:left="0"/>
        <w:jc w:val="both"/>
      </w:pPr>
      <w:r>
        <w:rPr>
          <w:rFonts w:ascii="Times New Roman"/>
          <w:b w:val="false"/>
          <w:i w:val="false"/>
          <w:color w:val="000000"/>
          <w:sz w:val="28"/>
        </w:rPr>
        <w:t>
      14. Совокупный доход семьи (гражданина), претендующей на получение жилищной помощи исчисляется государственным учреждением «Отдел занятости и социальных программ» Енбекшильдерского района за квартал, предшествовавший кварталу обращения за назначением жилищной помощи на основании </w:t>
      </w:r>
      <w:r>
        <w:rPr>
          <w:rFonts w:ascii="Times New Roman"/>
          <w:b w:val="false"/>
          <w:i w:val="false"/>
          <w:color w:val="000000"/>
          <w:sz w:val="28"/>
        </w:rPr>
        <w:t>приказа</w:t>
      </w:r>
      <w:r>
        <w:rPr>
          <w:rFonts w:ascii="Times New Roman"/>
          <w:b w:val="false"/>
          <w:i w:val="false"/>
          <w:color w:val="000000"/>
          <w:sz w:val="28"/>
        </w:rPr>
        <w:t xml:space="preserve"> Председателя Агентства Республики Казахстан по делам строительства и жилищно-коммунального хозяйства от 5 декабря 2011 года № 471 «Об утверждении Правил исчисления совокупного дохода семьи (гражданина), претендующей на получение жилищной помощи, а также на предоставление жилища из государственного жилищного фонда или жилища, арендованного местным исполнительным органом в частном жилищном фонде».</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