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fc0a" w14:textId="fdcf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20 декабря 2012 года № С-11/3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29 мая 2013 года № С-17/2. Зарегистрировано Департаментом юстиции Акмолинской области 13 июня 2013 года № 3758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2013-2015 годы» от 20 декабря 2012 года № С-11/3 (зарегистрировано в Реестре государственной регистрации нормативных правовых актов № 3576, опубликовано 11 января 2013 года в районной газете «Жаңа дәуір», 12 января 2013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2 168 255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1 623 614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2 176 570,1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-13 005,1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13 005,1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«16-2. Учесть, что в районном бюджете на 2013 год, в установленном законом порядке, используются свободные остатки бюджетных средств, образовавшиеся на 1 января 2013 года, в сумме 8315,1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 Садуақасұлы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Енбекшильдерского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29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С-17/2 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43"/>
        <w:gridCol w:w="443"/>
        <w:gridCol w:w="486"/>
        <w:gridCol w:w="9255"/>
        <w:gridCol w:w="25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2168255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181846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181160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5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9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26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13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11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1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1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Джойл и калибра до 4,5 миллиметра включительно)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местного бюджета банкам-заемщикам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1623614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1623614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1623614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219809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432"/>
        <w:gridCol w:w="531"/>
        <w:gridCol w:w="532"/>
        <w:gridCol w:w="9166"/>
        <w:gridCol w:w="24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2176570,1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235722,0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216144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63481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58351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139037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134449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1367510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78777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78777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1101561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1101561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1082906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171629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46811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7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124818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124818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55593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38885,9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38885,9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741,9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6080,2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13680,3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16707,1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16707,1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14564,1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190669,8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11955,8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4041,8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991,8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137875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137875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115166,4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40351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25291,4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8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10690,4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10690,4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65338,5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</w:t>
            </w:r>
          </w:p>
        </w:tc>
      </w:tr>
      <w:tr>
        <w:trPr>
          <w:trHeight w:val="4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8172,5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8172,5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587,5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30867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</w:tr>
      <w:tr>
        <w:trPr>
          <w:trHeight w:val="8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-13005,1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13005,1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Енбекшильдерского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29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С-17/2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 района в городе, города районного значения, поселка, аула (села), 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80"/>
        <w:gridCol w:w="538"/>
        <w:gridCol w:w="538"/>
        <w:gridCol w:w="9153"/>
        <w:gridCol w:w="24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161400,0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139037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139037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139037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134449,0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0"/>
        <w:gridCol w:w="2628"/>
        <w:gridCol w:w="2694"/>
        <w:gridCol w:w="3108"/>
        <w:gridCol w:w="276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</w:tr>
      <w:tr>
        <w:trPr>
          <w:trHeight w:val="28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</w:tr>
      <w:tr>
        <w:trPr>
          <w:trHeight w:val="3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8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1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0"/>
        <w:gridCol w:w="2917"/>
        <w:gridCol w:w="3050"/>
        <w:gridCol w:w="2258"/>
        <w:gridCol w:w="287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28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8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7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5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7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8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7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7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9"/>
        <w:gridCol w:w="2881"/>
        <w:gridCol w:w="3072"/>
        <w:gridCol w:w="2244"/>
        <w:gridCol w:w="29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3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30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30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30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