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38be" w14:textId="3c73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Енбекшильдерского районного маслихата от 20 декабря 2012 года № С-11/3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17 июля 2013 года № С-19/2. Зарегистрировано Департаментом юстиции Акмолинской области 31 июля 2013 года № 3789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«О районном бюджете на 2013-2015 годы» от 20 декабря 2012 года № С-11/3 (зарегистрировано в Реестре государственной регистрации нормативных правовых актов № 3576, опубликовано 11 января 2013 года в районной газете «Жаңа дәуір», 12 января 2013 года в районной газете «Сельская новь»)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2,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2 172 733,5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1 628 092,5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2 181 048,6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4 690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-13 005,1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13 005,1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Учесть, что в районном бюджете на 2013 год предусмотрены целевые трансферты из республиканского бюджета на образование в сумме 88580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48300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9145 тысяч тенге –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7850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16677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6608 тысяч тенге – на повышение оплаты учителям, прошедшим повышение квалификации по трехуровневой системе.»;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2013 год предусмотрены целевые текущие трансферты из республиканского бюджета в сумме 3151 тысяч тенге -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Учесть, что в районном бюджете на 2013 год предусмотрены целевые текущие трансферты из областного бюджета на проведение противопожарных мероприятий объектов образования в сумме 1185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«14. Учесть, что на 2013 год предусмотрены целевые текущие трансферты из областного бюджета в сумме 2847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599 тысяч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2248 тысяч тенге - на оплату за учебу в колледжах студентам из малообеспеченных семей Енбекшильдерского района и многодетных семей сельской местности Енбекшильдерского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«16. Учесть, что в районном бюджете на 2013 год предусмотрены целевые текущие трансферты из областного бюджета в сумме 14330 тысяч тенге – на разработку градостроительной документации.»;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«16-3. Учесть, что в районном бюджете на 2013 год предусмотрены целевые трансферты на развитие из областного бюджета на реконструкцию котельной с устройством инженерных сетей микрорайона Абылайхан города Степняк Енбекшильдерского района в сумме 14677,5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А.Садуақасұлы</w:t>
      </w:r>
    </w:p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С-19/2     </w:t>
      </w:r>
    </w:p>
    <w:bookmarkEnd w:id="1"/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569"/>
        <w:gridCol w:w="505"/>
        <w:gridCol w:w="440"/>
        <w:gridCol w:w="9196"/>
        <w:gridCol w:w="24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2172733,5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280061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218190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181846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181160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8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8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6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21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городов районного значения, сел, поселков, сельских округов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9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3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26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13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11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1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1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3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Джойл и калибра до 4,5 миллиметра включительно)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5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3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местного бюджета банкам-заемщикам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6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7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54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2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9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1628092,5</w:t>
            </w:r>
          </w:p>
        </w:tc>
      </w:tr>
      <w:tr>
        <w:trPr>
          <w:trHeight w:val="30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1628092,5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1628092,5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209610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277175,5</w:t>
            </w:r>
          </w:p>
        </w:tc>
      </w:tr>
      <w:tr>
        <w:trPr>
          <w:trHeight w:val="25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564"/>
        <w:gridCol w:w="586"/>
        <w:gridCol w:w="538"/>
        <w:gridCol w:w="9023"/>
        <w:gridCol w:w="243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2181048,6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230509,0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210931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50891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141284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135946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</w:p>
        </w:tc>
      </w:tr>
      <w:tr>
        <w:trPr>
          <w:trHeight w:val="8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1361729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78777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78777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1096246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1096246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1077591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46345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124818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55679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38971,9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38971,9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741,9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6166,2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13680,3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10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16707,1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16707,1</w:t>
            </w:r>
          </w:p>
        </w:tc>
      </w:tr>
      <w:tr>
        <w:trPr>
          <w:trHeight w:val="75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14564,1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205347,3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11955,8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4041,8</w:t>
            </w:r>
          </w:p>
        </w:tc>
      </w:tr>
      <w:tr>
        <w:trPr>
          <w:trHeight w:val="6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991,8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174687,5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2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</w:t>
            </w:r>
          </w:p>
        </w:tc>
      </w:tr>
      <w:tr>
        <w:trPr>
          <w:trHeight w:val="42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152552,5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152552,5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</w:p>
        </w:tc>
      </w:tr>
      <w:tr>
        <w:trPr>
          <w:trHeight w:val="6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6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115166,4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40351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5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25291,4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8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10690,4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10690,4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66242,5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8172,5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587,5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49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</w:p>
        </w:tc>
      </w:tr>
      <w:tr>
        <w:trPr>
          <w:trHeight w:val="43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30672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6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7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5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6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40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</w:tr>
      <w:tr>
        <w:trPr>
          <w:trHeight w:val="58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</w:t>
            </w:r>
          </w:p>
        </w:tc>
      </w:tr>
      <w:tr>
        <w:trPr>
          <w:trHeight w:val="5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6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8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-13005,1</w:t>
            </w:r>
          </w:p>
        </w:tc>
      </w:tr>
      <w:tr>
        <w:trPr>
          <w:trHeight w:val="39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13005,1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46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1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8315,1</w:t>
            </w:r>
          </w:p>
        </w:tc>
      </w:tr>
    </w:tbl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2013 года № С-19/2     </w:t>
      </w:r>
    </w:p>
    <w:bookmarkEnd w:id="3"/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программам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 (сельского)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23"/>
        <w:gridCol w:w="544"/>
        <w:gridCol w:w="539"/>
        <w:gridCol w:w="9143"/>
        <w:gridCol w:w="24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163647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141284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141284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141284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135946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13504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2466"/>
        <w:gridCol w:w="2804"/>
        <w:gridCol w:w="3481"/>
        <w:gridCol w:w="303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</w:p>
        </w:tc>
      </w:tr>
      <w:tr>
        <w:trPr>
          <w:trHeight w:val="25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3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9283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1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7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1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2682"/>
        <w:gridCol w:w="2467"/>
        <w:gridCol w:w="2883"/>
        <w:gridCol w:w="33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</w:tr>
      <w:tr>
        <w:trPr>
          <w:trHeight w:val="28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3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28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</w:t>
            </w:r>
          </w:p>
        </w:tc>
      </w:tr>
      <w:tr>
        <w:trPr>
          <w:trHeight w:val="30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5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8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15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4"/>
        <w:gridCol w:w="2146"/>
        <w:gridCol w:w="3392"/>
        <w:gridCol w:w="2596"/>
        <w:gridCol w:w="259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3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30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28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30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30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