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8ad6" w14:textId="6838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20 декабря 2012 года № С-11/3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8 августа 2013 года № С-20/4. Зарегистрировано Департаментом юстиции Акмолинской области 2 сентября 2013 года № 3795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2013-2015 годы» от 20 декабря 2012 года № С-11/3 (зарегистрировано в Реестре государственной регистрации нормативных правовых актов № 3576, опубликовано 11 января 2013 года в районной газете «Жаңа дәуір», 12 января 2013 года в районной газете «Сельская новь»)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2 194 981,9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532 770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28 519,4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1 628 092,5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2 203 297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4 690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-13 005,1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13 005,1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К.Хамзин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А.Садуақасұлы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Енбекшильдерского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8 августа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С-20/4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34"/>
        <w:gridCol w:w="454"/>
        <w:gridCol w:w="474"/>
        <w:gridCol w:w="9764"/>
        <w:gridCol w:w="210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2194981,9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23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13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8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Джойл и калибра до 4,5 миллиметра включительно)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28519,4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местного бюджета банкам-заемщикам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3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26233,4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26233,4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26233,4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1628092,5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1628092,5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1628092,5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277175,5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47"/>
        <w:gridCol w:w="690"/>
        <w:gridCol w:w="670"/>
        <w:gridCol w:w="9145"/>
        <w:gridCol w:w="211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2203297,0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231755,0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212177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51671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141520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1372854,4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81606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81606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33306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1108370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1108370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1089715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167343,4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42525,4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124818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55679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38762,9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38762,9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641,9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6166,2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235,5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13571,3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</w:p>
        </w:tc>
      </w:tr>
      <w:tr>
        <w:trPr>
          <w:trHeight w:val="10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16916,1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16916,1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14390,1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208947,3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15455,8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4041,8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991,8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174687,5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152552,5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152552,5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121462,3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50103,9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50103,9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50103,9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40919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29309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25674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25829,4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</w:p>
        </w:tc>
      </w:tr>
      <w:tr>
        <w:trPr>
          <w:trHeight w:val="8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10690,4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10690,4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66242,5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8172,5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8172,5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587,5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30740,1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30740,1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9365,1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9365,1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-13005,1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13005,1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2013 года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С-20/4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1"/>
        <w:gridCol w:w="553"/>
        <w:gridCol w:w="770"/>
        <w:gridCol w:w="9237"/>
        <w:gridCol w:w="211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3"/>
        <w:gridCol w:w="2622"/>
        <w:gridCol w:w="2663"/>
        <w:gridCol w:w="2785"/>
        <w:gridCol w:w="282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4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Степняк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сельский округ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 сельский округ</w:t>
            </w:r>
          </w:p>
        </w:tc>
      </w:tr>
      <w:tr>
        <w:trPr>
          <w:trHeight w:val="27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</w:p>
        </w:tc>
      </w:tr>
      <w:tr>
        <w:trPr>
          <w:trHeight w:val="31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28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27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28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28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5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5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5"/>
        <w:gridCol w:w="2664"/>
        <w:gridCol w:w="2704"/>
        <w:gridCol w:w="2783"/>
        <w:gridCol w:w="282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 округ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</w:p>
        </w:tc>
      </w:tr>
      <w:tr>
        <w:trPr>
          <w:trHeight w:val="27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31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28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27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28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28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5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7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8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4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5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7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5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5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2703"/>
        <w:gridCol w:w="2745"/>
        <w:gridCol w:w="2620"/>
        <w:gridCol w:w="270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округ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27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16702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31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28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27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28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</w:t>
            </w:r>
          </w:p>
        </w:tc>
      </w:tr>
      <w:tr>
        <w:trPr>
          <w:trHeight w:val="28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0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4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