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65358" w14:textId="c2653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Енбекшильдерского района от 21 декабря 2012 года № А-12/384 "Об установлении квоты рабочих мест для инвалидов в размере 3 процентов от общей численности рабочих мест"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27 сентября 2013 года № А-6/285. Зарегистрировано Департаментом юстиции Акмолинской области 23 октября 2013 года № 3849. Утратило силу постановлением акимата Енбекшильдерского района Акмолинской области от 18 февраля 2016 года № а-2/32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Енбекшильдерского района Акмолинской области от 18.02.2016 </w:t>
      </w:r>
      <w:r>
        <w:rPr>
          <w:rFonts w:ascii="Times New Roman"/>
          <w:b w:val="false"/>
          <w:i w:val="false"/>
          <w:color w:val="ff0000"/>
          <w:sz w:val="28"/>
        </w:rPr>
        <w:t>№ а-2/32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акимат Енбекшильдерского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Енбекшильдерского района "Об установлении квоты рабочих мест для инвалидов в размере 3 процентов от общей численности рабочих мест" от 21 декабря 2012 года № А-12/384 (зарегистрировано в Реестре государственной регистрации нормативных правовых актов № 3558, опубликовано 19 января 2013 года в районных газетах "Жаңа-дәуір" и "Сельская-новь")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со статьей 31 Закона Республики Казахстан от 23 января 2001 года "О местном государственном управлении и самоуправлении в Республике Казахстан", пунктом 2 статьи 5, подпунктом 2) статьи 7 Закона Республики Казахстан от 23 января 2001 года "О занятости населения", акимат Енбекшильдерского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А.Садуақасұлы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