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388a" w14:textId="f063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20 декабря 2012 года № С-11/3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декабря 2013 года № С-24/2. Зарегистрировано Департаментом юстиции Акмолинской области 9 декабря 2013 года № 3913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2013-2015 годы» от 20 декабря 2012 года № С-11/3 (зарегистрировано в Реестре государственной регистрации нормативных правовых актов № 3576, опубликовано 11 января 2013 года в районной газете «Жаңа дәуір», 12 января 2013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2013–2015 годы,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2 181 499,4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534 318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27 171,3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1 614 610,1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2 189 814,5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13 005,1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районном бюджете на 2013 год предусмотрены целевые трансферты из республиканского бюджета на образование в сумме 73407,7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38709,2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8577 тысяч тенге – на реализацию Государственной программы развития образования Республики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8074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13299,5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4748 тысяч тенге – на повышение оплаты учителям, прошедшим повышение квалификации по трехуровневой системе.»;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районном бюджете на 2013 год предусмотрены целевые трансферты из республиканского бюджета на проведение противоэпизоотических мероприятий в сумме 36097,3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2013 год предусмотрены целевые трансферты из республиканского бюджета в сумме 10006 тысяч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2013 год предусмотрены целевые трансферты из республиканского бюджета в сумме 1873 тысяч тенге – на реализацию мер социальной поддержки специалистов социальной сферы и ветеринарии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2013 год предусмотрены целевые текущие трансферты из республиканского бюджета в сумме 2750 тысяч тенге –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районном бюджете на 2013 год предусмотрено вознаграждение по бюджетным кредитам из республиканского бюджета в сумме 900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У.Кшенова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С-24/2         </w:t>
      </w:r>
    </w:p>
    <w:bookmarkEnd w:id="1"/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08"/>
        <w:gridCol w:w="651"/>
        <w:gridCol w:w="651"/>
        <w:gridCol w:w="8580"/>
        <w:gridCol w:w="258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2181499,4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534318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245061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245061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245061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225688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23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27171,3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3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26338,4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26338,4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25953,4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1614610,1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1614610,1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1614610,1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192647,6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280655,5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31"/>
        <w:gridCol w:w="716"/>
        <w:gridCol w:w="716"/>
        <w:gridCol w:w="8444"/>
        <w:gridCol w:w="259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2189814,5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230691,0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51581,5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5187,5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135347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1354649,1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72015,2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72015,2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38709,2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1100519,5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1100519,5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1081864,5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167079,4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42261,4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37055,9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37055,9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6266,2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13692,3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4735,7</w:t>
            </w:r>
          </w:p>
        </w:tc>
      </w:tr>
      <w:tr>
        <w:trPr>
          <w:trHeight w:val="10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16723,1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16723,1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14197,1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216326,4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15780,8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4041,8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181918,6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24301,1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156032,5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152552,5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41686,2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30076,2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3885,2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27008,8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8091,8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11407,5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64997,4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8061,1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36097,3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36097,3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36097,3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30657,3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30657,3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9315,7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9315,7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21341,6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-13005,1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13005,1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С-24/2         </w:t>
      </w:r>
    </w:p>
    <w:bookmarkEnd w:id="3"/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51"/>
        <w:gridCol w:w="715"/>
        <w:gridCol w:w="693"/>
        <w:gridCol w:w="8474"/>
        <w:gridCol w:w="25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140718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140718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140718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2"/>
        <w:gridCol w:w="2143"/>
        <w:gridCol w:w="2859"/>
        <w:gridCol w:w="3257"/>
        <w:gridCol w:w="293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4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7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31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8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8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</w:tr>
      <w:tr>
        <w:trPr>
          <w:trHeight w:val="28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2383"/>
        <w:gridCol w:w="2660"/>
        <w:gridCol w:w="3277"/>
        <w:gridCol w:w="311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7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1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7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4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7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55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2640"/>
        <w:gridCol w:w="3336"/>
        <w:gridCol w:w="2721"/>
        <w:gridCol w:w="250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1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2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