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6d8e" w14:textId="4ea6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31 декабря 2013 года № а-9/369. Зарегистрировано Департаментом юстиции Акмолинской области 24 января 2014 года № 3991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Енбекшильдерского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а-9/369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предложения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8542"/>
        <w:gridCol w:w="1958"/>
        <w:gridCol w:w="2502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Заозерного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Енбекшильдерского сельского округа»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а-9/369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848"/>
        <w:gridCol w:w="4587"/>
        <w:gridCol w:w="3542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4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36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78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64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69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4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765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72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66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Заозерного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Енбекшильдерского сельского округа»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6"/>
        <w:gridCol w:w="4741"/>
        <w:gridCol w:w="3103"/>
      </w:tblGrid>
      <w:tr>
        <w:trPr>
          <w:trHeight w:val="3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63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1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3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6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8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9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6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1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8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2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6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1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6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0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85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00" w:hRule="atLeast"/>
        </w:trPr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