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ed76" w14:textId="b24e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29 января 2013 года № 15/4. Зарегистрировано Департаментом юстиции Акмолинской области 27 февраля 2013 года № 3665. Утратило силу решением Есильского районного маслихата Акмолинской области от 10 июля 2013 года № 19/3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Есильского районного маслихата Акмолинской области от 10.07.2013 № 19/3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 Есильского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онкологическим больным и больным туберкулезом один раз в год в размере пятнадцати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гражданам, пострадавшим от пожара, наводнения единовременно в размере пятидесяти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женщинам в период беременности, являющимися получателями адресной социальной помощи, на дополнительное питание один раз в год в размере шести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гражданам (семьям), имеющим доход ниже прожиточного минимума, нуждающимся в экстренной социальной поддержке один раз в год в размере пятнадцати месячных расчетных показателей: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оперативное лечение (операция);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лекарственных препаратов, не входящих в Перечень лекарственных средств и изделий медицинского назначения для бесплатного обеспечения населения в рамках гарантийного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4 ноября 2011 года № 786;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погребение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студентам из малообеспеченных, многодетных семей из сельской местности, обучающимся на очном отделении в колледжах, на оплату за обучение один раз в год в размере стоимости годового обучения за счет целевых текущих трансфертов, выделяемых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участникам и инвалидам Великой Отечественной войны на расходы за оплату коммунальных услуг и абонентской платы за услуги телефонной связи ежемесячно в размере ста процентов, за счет целевых текущих трансфертов, выделяемых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бывшим несовершеннолетним узникам концлагерей на расходы за оплату коммунальных услуг без подачи заявления, согласно списков Есильского районного отделения Акмолинского областного филиала «Государственный центр по выплате пенсий» ежемесячно в размере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единовременные социальные выплаты к праздничным датам без подачи заявления, согласно списков Есильского районного отделения Акмолинского областного филиала «Государственный центр по выплате пенсий»: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десяти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 в размере трех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к участникам Великой Отечественной войны в размере двух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 и инвалидов: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пенсионерам, получающим минимальную пенсию в размере полуторамесячного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инвалидам, детям - инвалидам в размере полуторамесячного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получения социальной помощи отдельным категориям нуждающихся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онкологическим больным и больным туберкулезом: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удостоверяющего местожительство;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врачебной 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гражданам, пострадавшим от пожара, наводнения: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удостоверяющего местожительство;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 с отдела по чрезвычайным ситуациям;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женщинам в период беременности, являющимися получателями адресной социальной помощи,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удостоверяющего местожительство;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справка, подтверждающая принадлежность заявителя (семьи) к получателям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 медицинского учреждения, подтверждающая беременность;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гражданам (семьям), имеющим доход ниже прожиточного минимума, нуждающимся в экстренной социальной поддержке: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удостоверяющего местожительство;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совместно проживающих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органов здравоохранения на оперативное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врачебной консультативной комиссии на приобретение лекарственных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смерти на погребение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студентам из малообеспеченных, многодетных семей из сельской местности, обучающимся на очном отделении в колледжах, на оплату за обучение: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удостоверяющего местожительство;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договора с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 с места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справка, подтверждающая принадлежность к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участникам и инвалидам Великой Отечественной войны на расходы за оплату коммунальных услуг и абонентской платы за услуги телефонной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удостоверяющего местожительство;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подтверждающие документы об оплате коммунальных услуг (квитанции, чеки, накладные - ежемесячно).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«Об оказании социальной помощи отдельным категориям нуждающихся граждан» от 20 февраля 2012 года № 2/5 (зарегистрировано в Реестре государственной регистрации нормативных правовых актов № 1-11-151, опубликовано 30 марта 2012 года в районной газете «Жаңа Есіл»);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внесении изменения и дополнений в решение Есильского районного маслихата от 20 февраля 2012 года № 2/5 «Об оказании социальной помощи отдельным категориям нуждающихся граждан» от 22 июня 2012 года № 8/5 (зарегистрировано в Реестре государственной регистрации нормативных правовых актов № 1-11-158, опубликовано 6 июля 2012 года в районной газете «Жаңа Есіл»);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внесении изменения и дополнений в решение Есильского районного маслихата от 20 февраля 2012 года № 2/5 «Об оказании социальной помощи отдельным категориям нуждающихся граждан» от 27 ноября 2012 года № 12/4 (зарегистрировано в Реестре государственной регистрации нормативных правовых актов № 3561, опубликовано 11 января 2013 года в районной газете «Жаңа Есіл»).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