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3341" w14:textId="be53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20 декабря 2012 года № 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30 апреля 2013 года № 17/4. Зарегистрировано Департаментом юстиции Акмолинской области 17 мая 2013 года № 3740. Утратило силу в связи с истечением срока применения - (письмо Есильского районного маслихата Акмолинской области от 28 февраля 2014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28.02.2014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2013-2015 годы" от 20 декабря 2012 года № 14/2 (зарегистрировано в Реестре государственной регистрации нормативных правовых актов № 3595, опубликовано 18 января 2013 года в районной газете "Жаңа Есіл"),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2361888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579024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3581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8800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1770483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2442133,7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9494,8 тысяч тенге, в том числе: бюджетные кредиты 10560,8 тысяч тенге, погашение бюджетных кредитов 1066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(-89740,5)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89740,5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17/4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17"/>
        <w:gridCol w:w="597"/>
        <w:gridCol w:w="9097"/>
        <w:gridCol w:w="26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2361888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579024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4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730"/>
        <w:gridCol w:w="632"/>
        <w:gridCol w:w="9107"/>
        <w:gridCol w:w="26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2442133,7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242040,6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62622,5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61586,5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139521,3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139521,3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26375,8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1620404,3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1480519,3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1169781,7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43459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139247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64108,6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179908,5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158920,3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58663,3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21659,3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29602,8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21488,8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9328,8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10560,8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-89740,5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89740,5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17/4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14/2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72"/>
        <w:gridCol w:w="752"/>
        <w:gridCol w:w="8544"/>
        <w:gridCol w:w="31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139521,3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139521,3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139521,3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13453,3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