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edbd" w14:textId="52fe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20 декабря 2012 года № 14/2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10 июля 2013 года № 19/2. Зарегистрировано Департаментом юстиции Акмолинской области 25 июля 2013 года № 3778. Утратило силу в связи с истечением срока применения - (письмо Есильского районного маслихата Акмолинской области от 28 февраля 2014 года № 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Есильского районного маслихата Акмолинской области от 28.02.2014 № 54).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2013-2015 годы» от 20 декабря 2012 года № 14/2 (зарегистрировано в Реестре государственной регистрации нормативных правовых актов № 3595, опубликовано 18 января 2013 года в районной газете «Жаңа Есіл»),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2598743,4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594624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8985,7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31595,3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1963538,4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2633989,1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9494,8 тысяч тенге, в том числе: бюджетные кредиты 10560,8 тысяч тенге, погашение бюджетных кредитов 1066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45000 тысяч тенге, в том числе приобретение финансовых активов 45000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(-89740,5)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89740,5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К.Мистриди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19/2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14/2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560"/>
        <w:gridCol w:w="539"/>
        <w:gridCol w:w="9601"/>
        <w:gridCol w:w="253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2598743,4</w:t>
            </w:r>
          </w:p>
        </w:tc>
      </w:tr>
      <w:tr>
        <w:trPr>
          <w:trHeight w:val="43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594624</w:t>
            </w:r>
          </w:p>
        </w:tc>
      </w:tr>
      <w:tr>
        <w:trPr>
          <w:trHeight w:val="45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</w:t>
            </w:r>
          </w:p>
        </w:tc>
      </w:tr>
      <w:tr>
        <w:trPr>
          <w:trHeight w:val="49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</w:t>
            </w:r>
          </w:p>
        </w:tc>
      </w:tr>
      <w:tr>
        <w:trPr>
          <w:trHeight w:val="40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305308</w:t>
            </w:r>
          </w:p>
        </w:tc>
      </w:tr>
      <w:tr>
        <w:trPr>
          <w:trHeight w:val="46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305308</w:t>
            </w:r>
          </w:p>
        </w:tc>
      </w:tr>
      <w:tr>
        <w:trPr>
          <w:trHeight w:val="43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210463</w:t>
            </w:r>
          </w:p>
        </w:tc>
      </w:tr>
      <w:tr>
        <w:trPr>
          <w:trHeight w:val="51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145220</w:t>
            </w:r>
          </w:p>
        </w:tc>
      </w:tr>
      <w:tr>
        <w:trPr>
          <w:trHeight w:val="46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</w:t>
            </w:r>
          </w:p>
        </w:tc>
      </w:tr>
      <w:tr>
        <w:trPr>
          <w:trHeight w:val="49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</w:t>
            </w:r>
          </w:p>
        </w:tc>
      </w:tr>
      <w:tr>
        <w:trPr>
          <w:trHeight w:val="42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49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</w:p>
        </w:tc>
      </w:tr>
      <w:tr>
        <w:trPr>
          <w:trHeight w:val="42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</w:p>
        </w:tc>
      </w:tr>
      <w:tr>
        <w:trPr>
          <w:trHeight w:val="51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15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8985,7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3718,7</w:t>
            </w:r>
          </w:p>
        </w:tc>
      </w:tr>
      <w:tr>
        <w:trPr>
          <w:trHeight w:val="52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8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3454,7</w:t>
            </w:r>
          </w:p>
        </w:tc>
      </w:tr>
      <w:tr>
        <w:trPr>
          <w:trHeight w:val="54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8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2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4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04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43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43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45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31595,3</w:t>
            </w:r>
          </w:p>
        </w:tc>
      </w:tr>
      <w:tr>
        <w:trPr>
          <w:trHeight w:val="42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31595,3</w:t>
            </w:r>
          </w:p>
        </w:tc>
      </w:tr>
      <w:tr>
        <w:trPr>
          <w:trHeight w:val="39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31595,3</w:t>
            </w:r>
          </w:p>
        </w:tc>
      </w:tr>
      <w:tr>
        <w:trPr>
          <w:trHeight w:val="42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1963538,4</w:t>
            </w:r>
          </w:p>
        </w:tc>
      </w:tr>
      <w:tr>
        <w:trPr>
          <w:trHeight w:val="46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1963538,4</w:t>
            </w:r>
          </w:p>
        </w:tc>
      </w:tr>
      <w:tr>
        <w:trPr>
          <w:trHeight w:val="42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1963538,4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538"/>
        <w:gridCol w:w="581"/>
        <w:gridCol w:w="9512"/>
        <w:gridCol w:w="251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2633989,1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241751,1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</w:tr>
      <w:tr>
        <w:trPr>
          <w:trHeight w:val="7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58055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9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143412,3</w:t>
            </w:r>
          </w:p>
        </w:tc>
      </w:tr>
      <w:tr>
        <w:trPr>
          <w:trHeight w:val="9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142062,3</w:t>
            </w:r>
          </w:p>
        </w:tc>
      </w:tr>
      <w:tr>
        <w:trPr>
          <w:trHeight w:val="7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26762,8</w:t>
            </w:r>
          </w:p>
        </w:tc>
      </w:tr>
      <w:tr>
        <w:trPr>
          <w:trHeight w:val="15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  <w:tr>
        <w:trPr>
          <w:trHeight w:val="9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8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3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251,7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1713354,8</w:t>
            </w:r>
          </w:p>
        </w:tc>
      </w:tr>
      <w:tr>
        <w:trPr>
          <w:trHeight w:val="9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1573469,8</w:t>
            </w:r>
          </w:p>
        </w:tc>
      </w:tr>
      <w:tr>
        <w:trPr>
          <w:trHeight w:val="7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10965,9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1174280,6</w:t>
            </w:r>
          </w:p>
        </w:tc>
      </w:tr>
      <w:tr>
        <w:trPr>
          <w:trHeight w:val="11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43459</w:t>
            </w:r>
          </w:p>
        </w:tc>
      </w:tr>
      <w:tr>
        <w:trPr>
          <w:trHeight w:val="7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11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8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139247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86737,7</w:t>
            </w:r>
          </w:p>
        </w:tc>
      </w:tr>
      <w:tr>
        <w:trPr>
          <w:trHeight w:val="7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65608,6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104270</w:t>
            </w:r>
          </w:p>
        </w:tc>
      </w:tr>
      <w:tr>
        <w:trPr>
          <w:trHeight w:val="8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104270</w:t>
            </w:r>
          </w:p>
        </w:tc>
      </w:tr>
      <w:tr>
        <w:trPr>
          <w:trHeight w:val="10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21966</w:t>
            </w:r>
          </w:p>
        </w:tc>
      </w:tr>
      <w:tr>
        <w:trPr>
          <w:trHeight w:val="16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8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7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16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199035,4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71452,4</w:t>
            </w:r>
          </w:p>
        </w:tc>
      </w:tr>
      <w:tr>
        <w:trPr>
          <w:trHeight w:val="7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54297,4</w:t>
            </w:r>
          </w:p>
        </w:tc>
      </w:tr>
      <w:tr>
        <w:trPr>
          <w:trHeight w:val="7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</w:t>
            </w:r>
          </w:p>
        </w:tc>
      </w:tr>
      <w:tr>
        <w:trPr>
          <w:trHeight w:val="10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30093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9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92690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68815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8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8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174290,7</w:t>
            </w:r>
          </w:p>
        </w:tc>
      </w:tr>
      <w:tr>
        <w:trPr>
          <w:trHeight w:val="6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152258,5</w:t>
            </w:r>
          </w:p>
        </w:tc>
      </w:tr>
      <w:tr>
        <w:trPr>
          <w:trHeight w:val="8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37387,5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23012,3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76920,7</w:t>
            </w:r>
          </w:p>
        </w:tc>
      </w:tr>
      <w:tr>
        <w:trPr>
          <w:trHeight w:val="6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11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7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11673,2</w:t>
            </w:r>
          </w:p>
        </w:tc>
      </w:tr>
      <w:tr>
        <w:trPr>
          <w:trHeight w:val="9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5114,2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11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11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59578,3</w:t>
            </w:r>
          </w:p>
        </w:tc>
      </w:tr>
      <w:tr>
        <w:trPr>
          <w:trHeight w:val="6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8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22574,3</w:t>
            </w:r>
          </w:p>
        </w:tc>
      </w:tr>
      <w:tr>
        <w:trPr>
          <w:trHeight w:val="9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3814,3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</w:p>
        </w:tc>
      </w:tr>
      <w:tr>
        <w:trPr>
          <w:trHeight w:val="7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</w:t>
            </w:r>
          </w:p>
        </w:tc>
      </w:tr>
      <w:tr>
        <w:trPr>
          <w:trHeight w:val="9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8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45984</w:t>
            </w:r>
          </w:p>
        </w:tc>
      </w:tr>
      <w:tr>
        <w:trPr>
          <w:trHeight w:val="9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9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10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30943,6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22829,6</w:t>
            </w:r>
          </w:p>
        </w:tc>
      </w:tr>
      <w:tr>
        <w:trPr>
          <w:trHeight w:val="11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9969,6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10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29508,2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29508,2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29508,2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9494,8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10560,8</w:t>
            </w:r>
          </w:p>
        </w:tc>
      </w:tr>
      <w:tr>
        <w:trPr>
          <w:trHeight w:val="8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10560,8</w:t>
            </w:r>
          </w:p>
        </w:tc>
      </w:tr>
      <w:tr>
        <w:trPr>
          <w:trHeight w:val="7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10560,8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9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6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-89740,5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89740,5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8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19/2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14/2</w:t>
      </w:r>
    </w:p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4"/>
        <w:gridCol w:w="2446"/>
      </w:tblGrid>
      <w:tr>
        <w:trPr>
          <w:trHeight w:val="7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387 123,7</w:t>
            </w:r>
          </w:p>
        </w:tc>
      </w:tr>
      <w:tr>
        <w:trPr>
          <w:trHeight w:val="57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373 737,7</w:t>
            </w:r>
          </w:p>
        </w:tc>
      </w:tr>
      <w:tr>
        <w:trPr>
          <w:trHeight w:val="36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26 489</w:t>
            </w:r>
          </w:p>
        </w:tc>
      </w:tr>
      <w:tr>
        <w:trPr>
          <w:trHeight w:val="48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26 489</w:t>
            </w:r>
          </w:p>
        </w:tc>
      </w:tr>
      <w:tr>
        <w:trPr>
          <w:trHeight w:val="42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</w:t>
            </w:r>
          </w:p>
        </w:tc>
      </w:tr>
      <w:tr>
        <w:trPr>
          <w:trHeight w:val="78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</w:t>
            </w:r>
          </w:p>
        </w:tc>
      </w:tr>
      <w:tr>
        <w:trPr>
          <w:trHeight w:val="3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286 451,7</w:t>
            </w:r>
          </w:p>
        </w:tc>
      </w:tr>
      <w:tr>
        <w:trPr>
          <w:trHeight w:val="84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139 247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86 737,7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70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22 035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22 035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52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75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7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75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99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7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7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19/2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14/2</w:t>
      </w:r>
    </w:p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64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409 117,7</w:t>
            </w:r>
          </w:p>
        </w:tc>
      </w:tr>
      <w:tr>
        <w:trPr>
          <w:trHeight w:val="43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273 666,3</w:t>
            </w:r>
          </w:p>
        </w:tc>
      </w:tr>
      <w:tr>
        <w:trPr>
          <w:trHeight w:val="28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86 591</w:t>
            </w:r>
          </w:p>
        </w:tc>
      </w:tr>
      <w:tr>
        <w:trPr>
          <w:trHeight w:val="40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40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детских дошкольных организаций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51 591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9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и многодетных семей сельской местности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72 417,7</w:t>
            </w:r>
          </w:p>
        </w:tc>
      </w:tr>
      <w:tr>
        <w:trPr>
          <w:trHeight w:val="5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Есильского районного Дома культуры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72 417,7</w:t>
            </w:r>
          </w:p>
        </w:tc>
      </w:tr>
      <w:tr>
        <w:trPr>
          <w:trHeight w:val="7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103 336,6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9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63 336,6</w:t>
            </w:r>
          </w:p>
        </w:tc>
      </w:tr>
      <w:tr>
        <w:trPr>
          <w:trHeight w:val="46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генерального плана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</w:tr>
      <w:tr>
        <w:trPr>
          <w:trHeight w:val="39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135 451,4</w:t>
            </w:r>
          </w:p>
        </w:tc>
      </w:tr>
      <w:tr>
        <w:trPr>
          <w:trHeight w:val="45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90 451,4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7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37451,4</w:t>
            </w:r>
          </w:p>
        </w:tc>
      </w:tr>
      <w:tr>
        <w:trPr>
          <w:trHeight w:val="7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0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"Тепло Сервис"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</w:tbl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19/2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14/2</w:t>
      </w:r>
    </w:p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Аппарат акима района в городе, города районного значения, поселка, аула (села), аульного (сельского)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31"/>
        <w:gridCol w:w="711"/>
        <w:gridCol w:w="8969"/>
        <w:gridCol w:w="252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143412,3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143412,3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142062,3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13453,3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5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30093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30093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5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