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5ddd" w14:textId="8ce5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декабря 2013 года № 27/2. Зарегистрировано Департаментом юстиции Акмолинской области 8 января 2014 года № 3940. Утратило силу в связи с истечением срока применения - (письмо Есильского районного маслихата Акмолинской области от 2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02.02.2015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2801811,9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686194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24609,3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52999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2038009,6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2820509,1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7022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14000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(-39719,2)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39719,2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из областного бюджета предусмотрена субвенция в сумме 1318391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районного бюджета на 2014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районного бюджета на 2014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погашение основного долга по бюджетным кредитам в 2014 году в сумме 1312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составе расходов районного бюджета специалистам социального обеспечения, образования, культуры, работающим в сельской местности, должностные оклады и тарифные ставки, повышенные на двадцать пять процентов, по сравнению с окладами и ставками специалистов, занимающихся этими видами деятельности в городских условиях, финансируемых из районного бюджета, согласно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предусмотрены бюджетные программы города, поселка, каждого села, сельского округа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А.Господарь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14"/>
        <w:gridCol w:w="814"/>
        <w:gridCol w:w="8804"/>
        <w:gridCol w:w="241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2801811,9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686194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331952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331952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293418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232275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1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24609,3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3704,9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1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20904,4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20904,4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93"/>
        <w:gridCol w:w="709"/>
        <w:gridCol w:w="9120"/>
        <w:gridCol w:w="2396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2820509,1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262722,8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13617,4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13487,4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65106,7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63991,9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1114,8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156896,9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24931,8</w:t>
            </w:r>
          </w:p>
        </w:tc>
      </w:tr>
      <w:tr>
        <w:trPr>
          <w:trHeight w:val="15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2971,1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2971,1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1971,1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1768990,6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1676094,6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1330165,9</w:t>
            </w:r>
          </w:p>
        </w:tc>
      </w:tr>
      <w:tr>
        <w:trPr>
          <w:trHeight w:val="11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153875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102186,7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114207,9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113554,9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20157,8</w:t>
            </w:r>
          </w:p>
        </w:tc>
      </w:tr>
      <w:tr>
        <w:trPr>
          <w:trHeight w:val="15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20307,3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2009,5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14165,6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573,7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18707,5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4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374851,6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1852,8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1852,8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10176,8</w:t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10176,8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156154,5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136969,7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18418,6</w:t>
            </w:r>
          </w:p>
        </w:tc>
      </w:tr>
      <w:tr>
        <w:trPr>
          <w:trHeight w:val="12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766,2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171653,3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129180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125560,4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95744,8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16171,4</w:t>
            </w:r>
          </w:p>
        </w:tc>
      </w:tr>
      <w:tr>
        <w:trPr>
          <w:trHeight w:val="13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6098,4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4959,8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13644,2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5591,9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11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5945,3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60652,5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13822,3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13822,3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7435,6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5535,6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36963,6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657,5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17102,3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9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35695,1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28420,7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14445,7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7274,4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43685,9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43685,9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36897,6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-39719,2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25"/>
        <w:gridCol w:w="765"/>
        <w:gridCol w:w="8875"/>
        <w:gridCol w:w="245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2062137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764543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31841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31841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419690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419690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250897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168120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50384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0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8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5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1252187</w:t>
            </w:r>
          </w:p>
        </w:tc>
      </w:tr>
      <w:tr>
        <w:trPr>
          <w:trHeight w:val="4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1252187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65"/>
        <w:gridCol w:w="869"/>
        <w:gridCol w:w="8931"/>
        <w:gridCol w:w="23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2062137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255144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154544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154544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6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1425388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1377978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1285781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41571</w:t>
            </w:r>
          </w:p>
        </w:tc>
      </w:tr>
      <w:tr>
        <w:trPr>
          <w:trHeight w:val="12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12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120261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120261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14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15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122285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91974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</w:t>
            </w:r>
          </w:p>
        </w:tc>
      </w:tr>
      <w:tr>
        <w:trPr>
          <w:trHeight w:val="11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48099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</w:p>
        </w:tc>
      </w:tr>
      <w:tr>
        <w:trPr>
          <w:trHeight w:val="11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9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32"/>
        <w:gridCol w:w="765"/>
        <w:gridCol w:w="8762"/>
        <w:gridCol w:w="254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2105851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891813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522824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522824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268460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179888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4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5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5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6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8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118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7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41420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41420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41420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</w:t>
            </w:r>
          </w:p>
        </w:tc>
      </w:tr>
      <w:tr>
        <w:trPr>
          <w:trHeight w:val="6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10"/>
        <w:gridCol w:w="794"/>
        <w:gridCol w:w="8923"/>
        <w:gridCol w:w="244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2105851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257119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7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62738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62738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12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8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1458105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1409446</w:t>
            </w:r>
          </w:p>
        </w:tc>
      </w:tr>
      <w:tr>
        <w:trPr>
          <w:trHeight w:val="7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1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1317674</w:t>
            </w:r>
          </w:p>
        </w:tc>
      </w:tr>
      <w:tr>
        <w:trPr>
          <w:trHeight w:val="9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</w:t>
            </w:r>
          </w:p>
        </w:tc>
      </w:tr>
      <w:tr>
        <w:trPr>
          <w:trHeight w:val="11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11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</w:t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13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3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18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35778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125676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94296</w:t>
            </w:r>
          </w:p>
        </w:tc>
      </w:tr>
      <w:tr>
        <w:trPr>
          <w:trHeight w:val="7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52076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24249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8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11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1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9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8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13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8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8"/>
        <w:gridCol w:w="2342"/>
      </w:tblGrid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318 923</w:t>
            </w:r>
          </w:p>
        </w:tc>
      </w:tr>
      <w:tr>
        <w:trPr>
          <w:trHeight w:val="57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310 589</w:t>
            </w:r>
          </w:p>
        </w:tc>
      </w:tr>
      <w:tr>
        <w:trPr>
          <w:trHeight w:val="36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75 736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179 235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153 875</w:t>
            </w:r>
          </w:p>
        </w:tc>
      </w:tr>
      <w:tr>
        <w:trPr>
          <w:trHeight w:val="4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1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химии в государственных учреждениях основного среднего и общего среднего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82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90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6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7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0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409 029,6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213 152,3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80 956,3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2 417,7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усиление питания учащихся средней школы села Калачи Есильского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102 760</w:t>
            </w:r>
          </w:p>
        </w:tc>
      </w:tr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195 877,3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152 388,3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136969,7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15418,6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</w:p>
        </w:tc>
      </w:tr>
      <w:tr>
        <w:trPr>
          <w:trHeight w:val="5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Есильского районного маслихата Акмолинской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53"/>
        <w:gridCol w:w="753"/>
        <w:gridCol w:w="9021"/>
        <w:gridCol w:w="253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156896,9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8368,4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7730,9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7002,4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7983,3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8210,2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9187,8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5798,8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7543,8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6496,3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68"/>
        <w:gridCol w:w="736"/>
        <w:gridCol w:w="8846"/>
        <w:gridCol w:w="257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154544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154544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154544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68"/>
        <w:gridCol w:w="736"/>
        <w:gridCol w:w="8846"/>
        <w:gridCol w:w="257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