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ac1ae" w14:textId="56ac1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спроса и предложения на общественные работы и утверждение 
перечня организаций, видов, объемов, конкретных условий общественных работ,
размеров оплаты труда участников и источники их финансирования в Есильском районе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Акмолинской области от 20 декабря 2013 года № а-12/553. Зарегистрировано Департаментом юстиции Акмолинской области 15 января 2014 года № 3964. Утратило силу постановлением акимата Есильского района  Акмолинской области от 22 июня 2015 года № а-6/264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Есильского района  Акмолинской области от 22.06.2015 </w:t>
      </w:r>
      <w:r>
        <w:rPr>
          <w:rFonts w:ascii="Times New Roman"/>
          <w:b w:val="false"/>
          <w:i w:val="false"/>
          <w:color w:val="ff0000"/>
          <w:sz w:val="28"/>
        </w:rPr>
        <w:t>№ а-6/264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 акимат Есильского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спрос и предложение на общественные работы в Есильском районе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организаций, виды, объемы, конкретные условия общественных работ, размеры оплаты труда участников и источники финансирования,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акимата Есильского района возложить на заместителя акима Есильского района Агымбаеву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К.Рахметов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Есильского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а-12/553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Спрос и предложение на общественные работы в Есильском районе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7509"/>
        <w:gridCol w:w="2680"/>
        <w:gridCol w:w="2561"/>
      </w:tblGrid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</w:tr>
      <w:tr>
        <w:trPr>
          <w:trHeight w:val="25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Есиль Есильского района Акмолинской области»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37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«Есильский горкомхоз» при аппарате акима города Есиль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Есильского района Акмолинской области»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Зареченского сельского округа Есильского района»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8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Двуреченского сельского округа Есильского района»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Биртальского сельского округа Есильского района»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43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Красивинского сельского округа Есильского района»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16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Знаменского сельского округа Есильского района»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Красногорский Есильского района»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6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Аксай Есильского района»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4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Бузулукского сельского округа Есильского района»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4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Жаныспайского сельского округа Есильского района»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Каракольского сельского округа Есильского района»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Курское Есильского района»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Московское Есильского района»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Орловка Есильского района»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Раздольное Есильского района»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40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Свободное Есильского района»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6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Ярославка Есильского района»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Юбилейного сельского округа Есильского района»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Есильского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а-12/553   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 на общественные работы по Есильскому району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3094"/>
        <w:gridCol w:w="5954"/>
        <w:gridCol w:w="3804"/>
      </w:tblGrid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</w:p>
        </w:tc>
      </w:tr>
      <w:tr>
        <w:trPr>
          <w:trHeight w:val="18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Есиль Есильского района Акмолинской области»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 дворов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ведение и регистрация входящих и исходящих документов и подшивка документов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 документов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документов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документов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ремонтных работах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квадратных метров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документов при проведении приписки допризывной молодежи, помощь в проведении призывной комиссии, разноска извещений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 документов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общественного порядка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объектов</w:t>
            </w:r>
          </w:p>
        </w:tc>
      </w:tr>
      <w:tr>
        <w:trPr>
          <w:trHeight w:val="225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«Есильский горкомхоз» при аппарате акима города Есиль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 квадратных метров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ремонтных работах зданий, дорог, коммуникаций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квадратных метров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города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 квадратных метров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Ежедневное содержание мусорных контейнеров и прилегающих к ним территорий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квадратных метров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отопительной системе зданий, сооружений и других объектов социальной сферы во время отопительного сезона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объектов</w:t>
            </w:r>
          </w:p>
        </w:tc>
      </w:tr>
      <w:tr>
        <w:trPr>
          <w:trHeight w:val="195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Есильского района Акмолинской области»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ведение и регистрация входящих и исходящих документов и подшивка документов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</w:tr>
      <w:tr>
        <w:trPr>
          <w:trHeight w:val="255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Зареченского сельского округа Есильского района»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 квадратных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технической обработке документов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ветеринарной обработке животных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голов</w:t>
            </w:r>
          </w:p>
        </w:tc>
      </w:tr>
      <w:tr>
        <w:trPr>
          <w:trHeight w:val="225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Двуреченского сельского округа Есильского района»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квадратных метров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ремонтных работах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 квадратных метров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дворов</w:t>
            </w:r>
          </w:p>
        </w:tc>
      </w:tr>
      <w:tr>
        <w:trPr>
          <w:trHeight w:val="165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Биртальского сельского округа Есильского района»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дворов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квадратных метров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отоплении акимата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объектов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ветеринарной обработке животных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голов</w:t>
            </w:r>
          </w:p>
        </w:tc>
      </w:tr>
      <w:tr>
        <w:trPr>
          <w:trHeight w:val="24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Красивинского сельского округа Есильского района»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дворов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документов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 квадратных метров</w:t>
            </w:r>
          </w:p>
        </w:tc>
      </w:tr>
      <w:tr>
        <w:trPr>
          <w:trHeight w:val="225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Знаменского сельского округа Есильского района»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дворов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квадратных метров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ветеринарной обработке животных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голов</w:t>
            </w:r>
          </w:p>
        </w:tc>
      </w:tr>
      <w:tr>
        <w:trPr>
          <w:trHeight w:val="225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Красногорский Есильского района»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дворов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 документов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 документов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162000 квадратных метров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общественного порядка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объекта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ветеринарной обработке животных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голов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ремонтных работах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квадратных метров</w:t>
            </w:r>
          </w:p>
        </w:tc>
      </w:tr>
      <w:tr>
        <w:trPr>
          <w:trHeight w:val="195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Аксай Есильского района»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дворов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квадратных метров</w:t>
            </w:r>
          </w:p>
        </w:tc>
      </w:tr>
      <w:tr>
        <w:trPr>
          <w:trHeight w:val="18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Бузулукского сельского округа Есильского района»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дворов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квадратных метров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отоплении акимата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объекта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ветеринарной обработке животных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голов</w:t>
            </w:r>
          </w:p>
        </w:tc>
      </w:tr>
      <w:tr>
        <w:trPr>
          <w:trHeight w:val="225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Жаныспайского сельского округа Есильского района»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дворов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 квадратных метров</w:t>
            </w:r>
          </w:p>
        </w:tc>
      </w:tr>
      <w:tr>
        <w:trPr>
          <w:trHeight w:val="195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Каракольского сельского округа Есильского района»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дворов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квадратных метров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отоплении акимата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ветеринарной обработке животных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голов</w:t>
            </w:r>
          </w:p>
        </w:tc>
      </w:tr>
      <w:tr>
        <w:trPr>
          <w:trHeight w:val="225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Курское Есильского района»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дворов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документов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квадратных метров</w:t>
            </w:r>
          </w:p>
        </w:tc>
      </w:tr>
      <w:tr>
        <w:trPr>
          <w:trHeight w:val="24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Московское Есильского района»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дворов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квадратных метров</w:t>
            </w:r>
          </w:p>
        </w:tc>
      </w:tr>
      <w:tr>
        <w:trPr>
          <w:trHeight w:val="21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Орловка Есильского района»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дворов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квадратных метров</w:t>
            </w:r>
          </w:p>
        </w:tc>
      </w:tr>
      <w:tr>
        <w:trPr>
          <w:trHeight w:val="195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Раздольное Есильского района»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дворов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квадратных метров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отоплении акимата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объекта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ветеринарной обработке животных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голов</w:t>
            </w:r>
          </w:p>
        </w:tc>
      </w:tr>
      <w:tr>
        <w:trPr>
          <w:trHeight w:val="225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Свободное Есильского района»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дворов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186000 квадратных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ветеринарной обработке животных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голов</w:t>
            </w:r>
          </w:p>
        </w:tc>
      </w:tr>
      <w:tr>
        <w:trPr>
          <w:trHeight w:val="195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Ярославка Есильского района»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дворов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 метров</w:t>
            </w:r>
          </w:p>
        </w:tc>
      </w:tr>
      <w:tr>
        <w:trPr>
          <w:trHeight w:val="225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Юбилейного сельского округа Есильского района»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дворов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 документов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квадратных метров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ветеринарной обработке животных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голов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9"/>
        <w:gridCol w:w="4965"/>
        <w:gridCol w:w="4966"/>
      </w:tblGrid>
      <w:tr>
        <w:trPr>
          <w:trHeight w:val="30" w:hRule="atLeast"/>
        </w:trPr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180" w:hRule="atLeast"/>
        </w:trPr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25" w:hRule="atLeast"/>
        </w:trPr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95" w:hRule="atLeast"/>
        </w:trPr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55" w:hRule="atLeast"/>
        </w:trPr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25" w:hRule="atLeast"/>
        </w:trPr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65" w:hRule="atLeast"/>
        </w:trPr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40" w:hRule="atLeast"/>
        </w:trPr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25" w:hRule="atLeast"/>
        </w:trPr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25" w:hRule="atLeast"/>
        </w:trPr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заключенным в соответствии с действующим трудовым законодательством Республики Казахстан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40" w:hRule="atLeast"/>
        </w:trPr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заключенным в соответствии с действующим трудовым законодательством Республики Казахстан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25" w:hRule="atLeast"/>
        </w:trPr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95" w:hRule="atLeast"/>
        </w:trPr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80" w:hRule="atLeast"/>
        </w:trPr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25" w:hRule="atLeast"/>
        </w:trPr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95" w:hRule="atLeast"/>
        </w:trPr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25" w:hRule="atLeast"/>
        </w:trPr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40" w:hRule="atLeast"/>
        </w:trPr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10" w:hRule="atLeast"/>
        </w:trPr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95" w:hRule="atLeast"/>
        </w:trPr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25" w:hRule="atLeast"/>
        </w:trPr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