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8840" w14:textId="1ff8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Жаркаинского районного маслихата от 12 декабря 2012 года № 5С-14/2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04 марта 2013 года № 5С-16/2. Зарегистрировано Департаментом юстиции Акмолинской области 12 марта 2013 года № 3677. Утратило силу в связи с истечением срока применения - (письмо Жаркаинского районного маслихата Акмолинской области от 11 марта 2014 года № 03-2/73)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11.03.2014 № 03-2/73).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«О районном бюджете на 2013-2015 годы» от 12 декабря 2012 года № 5С-14/2 (зарегистрировано в Реестре государственной регистрации нормативных правовых актов № 3585, опубликовано 11 января 2013 года в газете «Целинное знамя»)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2,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- 2 256 969,0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- 247 981,0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- 7 005,0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- 1 998 983,0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- 2 275 847,0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-501,0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- 3 558,0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- 3 558,0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-21 935,0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21 935,0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районном бюджете на 2013 год в установленном законодательством порядке использованы свободные остатки бюджетных средств, образовавшиеся на 1 января 2013 года, в сумме 22 436,0 тысячи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Д.Меджидов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Т.Хамитов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5С-16/2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Жаркаинского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62"/>
        <w:gridCol w:w="541"/>
        <w:gridCol w:w="9429"/>
        <w:gridCol w:w="256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2256969,0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247981,0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131991,0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131991,0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83348,0</w:t>
            </w:r>
          </w:p>
        </w:tc>
      </w:tr>
      <w:tr>
        <w:trPr>
          <w:trHeight w:val="2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43766,0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7660,0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21022,0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14787,0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2660,0</w:t>
            </w:r>
          </w:p>
        </w:tc>
      </w:tr>
      <w:tr>
        <w:trPr>
          <w:trHeight w:val="6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4555,0</w:t>
            </w:r>
          </w:p>
        </w:tc>
      </w:tr>
      <w:tr>
        <w:trPr>
          <w:trHeight w:val="4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10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</w:p>
        </w:tc>
      </w:tr>
      <w:tr>
        <w:trPr>
          <w:trHeight w:val="3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7005,0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6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5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5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6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4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1998983,0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1998983,0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532"/>
        <w:gridCol w:w="532"/>
        <w:gridCol w:w="9469"/>
        <w:gridCol w:w="25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2275847,0</w:t>
            </w:r>
          </w:p>
        </w:tc>
      </w:tr>
      <w:tr>
        <w:trPr>
          <w:trHeight w:val="2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245285,0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13183,0</w:t>
            </w:r>
          </w:p>
        </w:tc>
      </w:tr>
      <w:tr>
        <w:trPr>
          <w:trHeight w:val="4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66229,0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56441,0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9788,0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141874,0</w:t>
            </w:r>
          </w:p>
        </w:tc>
      </w:tr>
      <w:tr>
        <w:trPr>
          <w:trHeight w:val="8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130349,0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23749,0</w:t>
            </w:r>
          </w:p>
        </w:tc>
      </w:tr>
      <w:tr>
        <w:trPr>
          <w:trHeight w:val="14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8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15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1219446,0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1219446,0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885820,0</w:t>
            </w:r>
          </w:p>
        </w:tc>
      </w:tr>
      <w:tr>
        <w:trPr>
          <w:trHeight w:val="10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156437,0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0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31534,0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8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67688,0</w:t>
            </w:r>
          </w:p>
        </w:tc>
      </w:tr>
      <w:tr>
        <w:trPr>
          <w:trHeight w:val="10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17455,0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17271,0</w:t>
            </w:r>
          </w:p>
        </w:tc>
      </w:tr>
      <w:tr>
        <w:trPr>
          <w:trHeight w:val="133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8305,0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7013,0</w:t>
            </w:r>
          </w:p>
        </w:tc>
      </w:tr>
      <w:tr>
        <w:trPr>
          <w:trHeight w:val="13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406848,0</w:t>
            </w:r>
          </w:p>
        </w:tc>
      </w:tr>
      <w:tr>
        <w:trPr>
          <w:trHeight w:val="8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7907,0</w:t>
            </w:r>
          </w:p>
        </w:tc>
      </w:tr>
      <w:tr>
        <w:trPr>
          <w:trHeight w:val="8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47817,0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1315,0</w:t>
            </w:r>
          </w:p>
        </w:tc>
      </w:tr>
      <w:tr>
        <w:trPr>
          <w:trHeight w:val="8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342321,0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155596,0</w:t>
            </w:r>
          </w:p>
        </w:tc>
      </w:tr>
      <w:tr>
        <w:trPr>
          <w:trHeight w:val="8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184325,0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168793,2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84440,2</w:t>
            </w:r>
          </w:p>
        </w:tc>
      </w:tr>
      <w:tr>
        <w:trPr>
          <w:trHeight w:val="7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50674,2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19727,0</w:t>
            </w:r>
          </w:p>
        </w:tc>
      </w:tr>
      <w:tr>
        <w:trPr>
          <w:trHeight w:val="11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1842,0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14626,0</w:t>
            </w:r>
          </w:p>
        </w:tc>
      </w:tr>
      <w:tr>
        <w:trPr>
          <w:trHeight w:val="7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4519,0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63320,0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6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34863,0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7539,0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25701,0</w:t>
            </w:r>
          </w:p>
        </w:tc>
      </w:tr>
      <w:tr>
        <w:trPr>
          <w:trHeight w:val="9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18655,0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16318,8</w:t>
            </w:r>
          </w:p>
        </w:tc>
      </w:tr>
      <w:tr>
        <w:trPr>
          <w:trHeight w:val="6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7049,8</w:t>
            </w:r>
          </w:p>
        </w:tc>
      </w:tr>
      <w:tr>
        <w:trPr>
          <w:trHeight w:val="5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9269,0</w:t>
            </w:r>
          </w:p>
        </w:tc>
      </w:tr>
      <w:tr>
        <w:trPr>
          <w:trHeight w:val="8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5566,0</w:t>
            </w:r>
          </w:p>
        </w:tc>
      </w:tr>
      <w:tr>
        <w:trPr>
          <w:trHeight w:val="6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60912,0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8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6933,0</w:t>
            </w:r>
          </w:p>
        </w:tc>
      </w:tr>
      <w:tr>
        <w:trPr>
          <w:trHeight w:val="88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53979,0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9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6886,0</w:t>
            </w:r>
          </w:p>
        </w:tc>
      </w:tr>
      <w:tr>
        <w:trPr>
          <w:trHeight w:val="7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10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8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8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-501,0</w:t>
            </w:r>
          </w:p>
        </w:tc>
      </w:tr>
      <w:tr>
        <w:trPr>
          <w:trHeight w:val="3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4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0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8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55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3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-21935,0</w:t>
            </w:r>
          </w:p>
        </w:tc>
      </w:tr>
      <w:tr>
        <w:trPr>
          <w:trHeight w:val="64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21935,0</w:t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57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60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1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22 436,0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22 436,0</w:t>
            </w:r>
          </w:p>
        </w:tc>
      </w:tr>
      <w:tr>
        <w:trPr>
          <w:trHeight w:val="42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22 436,0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5С-16/2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6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421 720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99 446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99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9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9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9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9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1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94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10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100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  <w:tr>
        <w:trPr>
          <w:trHeight w:val="36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</w:t>
            </w:r>
          </w:p>
        </w:tc>
      </w:tr>
      <w:tr>
        <w:trPr>
          <w:trHeight w:val="3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24 578</w:t>
            </w:r>
          </w:p>
        </w:tc>
      </w:tr>
      <w:tr>
        <w:trPr>
          <w:trHeight w:val="42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</w:p>
        </w:tc>
      </w:tr>
      <w:tr>
        <w:trPr>
          <w:trHeight w:val="3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65 226</w:t>
            </w:r>
          </w:p>
        </w:tc>
      </w:tr>
      <w:tr>
        <w:trPr>
          <w:trHeight w:val="3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27 684</w:t>
            </w:r>
          </w:p>
        </w:tc>
      </w:tr>
      <w:tr>
        <w:trPr>
          <w:trHeight w:val="7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9 661</w:t>
            </w:r>
          </w:p>
        </w:tc>
      </w:tr>
      <w:tr>
        <w:trPr>
          <w:trHeight w:val="109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</w:tr>
      <w:tr>
        <w:trPr>
          <w:trHeight w:val="7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97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9 581</w:t>
            </w:r>
          </w:p>
        </w:tc>
      </w:tr>
      <w:tr>
        <w:trPr>
          <w:trHeight w:val="88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7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322 274</w:t>
            </w:r>
          </w:p>
        </w:tc>
      </w:tr>
      <w:tr>
        <w:trPr>
          <w:trHeight w:val="3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322 274</w:t>
            </w:r>
          </w:p>
        </w:tc>
      </w:tr>
      <w:tr>
        <w:trPr>
          <w:trHeight w:val="7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61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 в сельских населенных пунктах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170 274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5С-16/2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5С-14/2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аула (села), аульного (сельского) округа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59"/>
        <w:gridCol w:w="533"/>
        <w:gridCol w:w="9395"/>
        <w:gridCol w:w="2638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141 874,0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141 874,0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130 349,0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14 652,0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6 578,0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7 484,0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7 249,0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6 872,0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6 620,0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16 710,0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7 712,0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58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7 907,0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6 933,0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6 933,0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6 933,0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5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7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Гастелловского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Далабайского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404,3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Львовского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255,6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Пятигорского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Тасоткельского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Тассуатского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269,4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Ушкарасуского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Шойындыкольского сельского округа Жаркаинского района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