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b4af" w14:textId="6afb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Жаркаинского районного маслихата от 12 декабря 2012 года № 5С-14/2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15 июля 2013 года № 5С-23/2. Зарегистрировано Департаментом юстиции Акмолинской области 25 июля 2013 года № 3782. Утратило силу в связи с истечением срока применения - (письмо Жаркаинского районного маслихата Акмолинской области от 11 марта 2014 года № 03-2/73)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11.03.2014 № 03-2/73).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2013-2015 годы» от 12 декабря 2012 года № 5С-14/2 (зарегистрировано в Реестре государственной регистрации нормативных правовых актов № 3585, опубликовано 11 января 2013 года в районной газете «Целинное знамя»)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2,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- 2 286 215,0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- 247 981,0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- 2 028 229,0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- 2 329 384,4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-501,0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- 3 558,0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- 3 558,0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-46 226,4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46 226,4 тысячи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2013 год в установленном законодательством порядке использованы свободные остатки бюджетных средств, образовавшиеся на 1 января 2013 года, в сумме 46 727,4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«7-2. Учесть, что в расходах районного бюджета предусмотрен возврат в областной бюджет целевых трансфертов, неиспользованных (недоиспользованных) в 2012 году в сумме 2 591,4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районном бюджете на 2013 год использована (доиспользована) неиспользованная (недоиспользованная) сумма целевых трансфертов на развитие, выделенная из республиканского бюджета в 2012 году, за счет остатков бюджетных средств, образовавшихся на 1 января 2013 года, в сумме 21 700,0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5С-23/2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56"/>
        <w:gridCol w:w="561"/>
        <w:gridCol w:w="9562"/>
        <w:gridCol w:w="248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2286215,0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83348,0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6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9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2028229,0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2028229,0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37"/>
        <w:gridCol w:w="621"/>
        <w:gridCol w:w="9482"/>
        <w:gridCol w:w="2444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2329384,4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234283,7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143911,6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132236,6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11675,0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23189,1</w:t>
            </w:r>
          </w:p>
        </w:tc>
      </w:tr>
      <w:tr>
        <w:trPr>
          <w:trHeight w:val="15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2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9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1235746,0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1235746,0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904375,0</w:t>
            </w:r>
          </w:p>
        </w:tc>
      </w:tr>
      <w:tr>
        <w:trPr>
          <w:trHeight w:val="11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</w:p>
        </w:tc>
      </w:tr>
      <w:tr>
        <w:trPr>
          <w:trHeight w:val="11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15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15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462799,3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9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395052,3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177296,0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188356,3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157445,2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71694,2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35528,2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65078,9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16146,0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11313,9</w:t>
            </w:r>
          </w:p>
        </w:tc>
      </w:tr>
      <w:tr>
        <w:trPr>
          <w:trHeight w:val="11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3336,9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16318,8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61897,1</w:t>
            </w:r>
          </w:p>
        </w:tc>
      </w:tr>
      <w:tr>
        <w:trPr>
          <w:trHeight w:val="8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7518,1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7518,1</w:t>
            </w:r>
          </w:p>
        </w:tc>
      </w:tr>
      <w:tr>
        <w:trPr>
          <w:trHeight w:val="9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10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5С-23/2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449 642,0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10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9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9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2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9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10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9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10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24 578,0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27 684,0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1 467,0</w:t>
            </w:r>
          </w:p>
        </w:tc>
      </w:tr>
      <w:tr>
        <w:trPr>
          <w:trHeight w:val="9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9 581,0</w:t>
            </w:r>
          </w:p>
        </w:tc>
      </w:tr>
      <w:tr>
        <w:trPr>
          <w:trHeight w:val="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349 274,0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349 274,0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6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170 274,0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5С-23/2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6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225 611,0</w:t>
            </w:r>
          </w:p>
        </w:tc>
      </w:tr>
      <w:tr>
        <w:trPr>
          <w:trHeight w:val="4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160 829,0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2013 года № 5С-23/2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аула (села), аульного (сельского) округа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37"/>
        <w:gridCol w:w="9633"/>
        <w:gridCol w:w="2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143 911,6</w:t>
            </w:r>
          </w:p>
        </w:tc>
      </w:tr>
      <w:tr>
        <w:trPr>
          <w:trHeight w:val="8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143 911,6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132 236,6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6 948,2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15 930,0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