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dcc2" w14:textId="5e7d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Жаркаинского района от 11 декабря 2009 года № А-12/433 "Об установлении квоты рабочих мест для инвалидов в размере трех процентов от общей численности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8 октября 2013 года № А-10/343. Зарегистрировано Департаментом юстиции Акмолинской области 4 ноября 2013 года № 3869. Утратило силу постановлением акимата Жаркаинского района Акмолинской области от 26 января 2016 года № А-2/22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Жаркаинского района Акмолинской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А-2/22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34 статьи 1 Закона Республики Казахстан от 3 июля 2013 года «О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Казахстан»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«Об установлении квоты рабочих мест для инвалидов в размере трех процентов от общей численности рабочих мест» от 11 декабря 2009 года № А-12/433 (зарегистрировано в Реестре государственной регистрации нормативных правовых актов № 1-12-121, опубликовано 2 февраля 2010 года в районной газете «Целинное знамя»),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 «подпунктом 13 пункта 1 статьи 31 Закона» заменить словом «Законом».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