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3461" w14:textId="13e3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города Державинска и сельских населенных пунктов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4 ноября 2013 года № 5С-27/4. Зарегистрировано Департаментом юстиции Акмолинской области 6 декабря 2013 года № 3903. Утратило силу решением Жаркаинского районного маслихата Акмолинской области от 2 марта 2022 года № 7С-26/3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7С-26/3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города Державинска и сельских населенных пунктов Жаркаинского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В.Камышанский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ноября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5С-27/4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Державинска Жаркаинского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5С-27/4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Жаркаинского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Жаркаинского районного маслихата Акмолинской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5С-37/7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Название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сельских населенных пунктов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01-275-004 село Гастелло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01-275-010 село Пригородное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01-275-001 село Валиханово (Валихановский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01-275-016 село Львовское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01-275-028 село Пятигорское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01-275-046 село Тасты-Талды (Жанадалинский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01-275-033 село Тассуат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01-275-024 село Отрадное (Отрадный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01-275-007 село Далабай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01-275-020 село Костычево (Костычевский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01-275-002 село Достык (Валихановский сельский округ 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01-275-055 село Бирсуат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01-275-048 село Зерноградское (Жанадалинский сельский округ)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01-275-030 село Тасоткель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01-275-046 село Жанадала (Жанадалинский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01-275-050 село Нахимовка (Нахимовский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01-275-026 село Кенское (Отрадный сельский округ)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01-275-012 село Донское (Костычевский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01-275-053 село Кумсуат (Кумсуатский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01-275-041 село Баранкуль (Нахимовский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01-275-018 село Ушкарасу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01-275-060 село Шойындыколь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01-275-014 село Пригородное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01-275-022 (Костычевский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01-275-005 село Гастелло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01-275-025 (Отрадный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01-275-062 село Пригородное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01-275-031 село Тасоткель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01-275-008 село Далабай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01-275-058 село Шойындыколь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01-275-044 село Шойындыколь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01-275-056 село Бирсуат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