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6cdf" w14:textId="91b6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2013 года № 5С-30/2. Зарегистрировано Департаментом юстиции Акмолинской области 9 января 2014 года № 3943. Утратило силу в связи с истечением срока применения - (письмо Жаркаинского районного маслихата Акмолинской области от 8 января 2015 года № 03-2/3)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08.01.2015 № 03-2/3).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- 2 040 723,6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- 275 742,0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- 5 513,1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- 28 560,0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- 1 730 908,5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- 2 051 690,0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- 6 471,0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- 6 969,0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- 14 000,0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-31 437,4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- 31 437,4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Жаркаинского районного маслихата Акмолинской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5С-38/2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2014 год предусмотрены трансферты из областного бюджета, в том числе субвенция в сумме 1 381 292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районного бюджета на 2014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районного бюджета на 2014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2014 год предусмотрено погашение бюджетных кредитов в республиканский бюджет в сумме 498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2014 год в сумме 1 200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Жаркаинского районного маслихата Акмолинской области от 27.10.2014 </w:t>
      </w:r>
      <w:r>
        <w:rPr>
          <w:rFonts w:ascii="Times New Roman"/>
          <w:b w:val="false"/>
          <w:i w:val="false"/>
          <w:color w:val="000000"/>
          <w:sz w:val="28"/>
        </w:rPr>
        <w:t>№ 5С-37/2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2014 год в установленном законодательством порядке использованы свободные остатки бюджетных средств, образовавшиеся на 1 января 2014 года, в сумме 24 006,0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Сноска. Решение дополнено пунктом 7-1 в соответствии с решением Жаркаинского районного маслихата Акмолинской области от 04.05.2014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5С-34/2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расходах районного бюджета предусмотрен возврат в областной бюджет целевых трансфертов, неиспользованных (недоиспользованных) в 2013 году в сумме 960,4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пунктом 7-2 в соответствии с решением Жаркаинского районного маслихата Акмолинской области от 08.07.2014 </w:t>
      </w:r>
      <w:r>
        <w:rPr>
          <w:rFonts w:ascii="Times New Roman"/>
          <w:b w:val="false"/>
          <w:i w:val="false"/>
          <w:color w:val="000000"/>
          <w:sz w:val="28"/>
        </w:rPr>
        <w:t>№ 5С-35/2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расходах районного бюджета предусмотрен возврат в областной бюджет целевых трансфертов, использованных не по целевому назначению в сумме 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пунктом 7-3 в соответствии с решением Жаркаинского районного маслихата Акмолинской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№ 5С-38/2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образования, социального обеспечения, культуры,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города районного значения, поселка, села, сельского округа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В.Камышанский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Жаркаинского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   </w:t>
      </w:r>
    </w:p>
    <w:bookmarkEnd w:id="1"/>
    <w:bookmarkStart w:name="z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Жаркаинского районного маслихата Акмолинской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№ 5С-38/2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24"/>
        <w:gridCol w:w="709"/>
        <w:gridCol w:w="9289"/>
        <w:gridCol w:w="24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2 040 723,6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275 742,0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138 791,0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138 791,0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98 295,0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53 104,0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27 719,0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6 443,0</w:t>
            </w:r>
          </w:p>
        </w:tc>
      </w:tr>
      <w:tr>
        <w:trPr>
          <w:trHeight w:val="11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5 513,1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4 010,1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1 730 908,5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1 730 908,5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1 730 908,5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52"/>
        <w:gridCol w:w="752"/>
        <w:gridCol w:w="9113"/>
        <w:gridCol w:w="248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2 051 690,0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235 386,5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60 681,4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59 886,4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138 732,4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134 747,4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3 985,0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21 584,7</w:t>
            </w:r>
          </w:p>
        </w:tc>
      </w:tr>
      <w:tr>
        <w:trPr>
          <w:trHeight w:val="15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21 053,0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</w:t>
            </w:r>
          </w:p>
        </w:tc>
      </w:tr>
      <w:tr>
        <w:trPr>
          <w:trHeight w:val="12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192,2</w:t>
            </w:r>
          </w:p>
        </w:tc>
      </w:tr>
      <w:tr>
        <w:trPr>
          <w:trHeight w:val="12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159,8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11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1 273 854,6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1 273 854,6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12 706,1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955 365,0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23 385,8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164 346,0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62 456,7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62 525,0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62 441,0</w:t>
            </w:r>
          </w:p>
        </w:tc>
      </w:tr>
      <w:tr>
        <w:trPr>
          <w:trHeight w:val="11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10 440,4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2 541,3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218,1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4 083,5</w:t>
            </w:r>
          </w:p>
        </w:tc>
      </w:tr>
      <w:tr>
        <w:trPr>
          <w:trHeight w:val="15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8 492,6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157 145,8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22 504,9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7 689,9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13 648,0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11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63 699,9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33 629,0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6 391,0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11 619,9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172 219,7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72 621,7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41 835,0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5 522,7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30 119,0</w:t>
            </w:r>
          </w:p>
        </w:tc>
      </w:tr>
      <w:tr>
        <w:trPr>
          <w:trHeight w:val="12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5 597,0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17 846,0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4 164,0</w:t>
            </w:r>
          </w:p>
        </w:tc>
      </w:tr>
      <w:tr>
        <w:trPr>
          <w:trHeight w:val="11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51 633,0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51 633,0</w:t>
            </w:r>
          </w:p>
        </w:tc>
      </w:tr>
      <w:tr>
        <w:trPr>
          <w:trHeight w:val="11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66 837,0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15 770,0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15 558,0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8 914,0</w:t>
            </w:r>
          </w:p>
        </w:tc>
      </w:tr>
      <w:tr>
        <w:trPr>
          <w:trHeight w:val="11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38 659,0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8 212,0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41 413,0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9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12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22 118,9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1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8 275,0</w:t>
            </w:r>
          </w:p>
        </w:tc>
      </w:tr>
      <w:tr>
        <w:trPr>
          <w:trHeight w:val="12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4 627,0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11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11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-31 437,4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31 437,4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</w:tbl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   </w:t>
      </w:r>
    </w:p>
    <w:bookmarkEnd w:id="3"/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34"/>
        <w:gridCol w:w="1064"/>
        <w:gridCol w:w="8769"/>
        <w:gridCol w:w="2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1907659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1548275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1548275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93"/>
        <w:gridCol w:w="836"/>
        <w:gridCol w:w="8997"/>
        <w:gridCol w:w="2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235047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903433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191339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Жаркаинского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  </w:t>
      </w:r>
    </w:p>
    <w:bookmarkEnd w:id="5"/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940"/>
        <w:gridCol w:w="792"/>
        <w:gridCol w:w="8268"/>
        <w:gridCol w:w="28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1763084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1346199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1346199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838"/>
        <w:gridCol w:w="965"/>
        <w:gridCol w:w="8238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  </w:t>
      </w:r>
    </w:p>
    <w:bookmarkEnd w:id="7"/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Жаркаинского районного маслихата Акмолинской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№ 5С-38/2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6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195 270,4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117 360,4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9 698,4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7 938,4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28 131,0</w:t>
            </w:r>
          </w:p>
        </w:tc>
      </w:tr>
      <w:tr>
        <w:trPr>
          <w:trHeight w:val="7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6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</w:tbl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  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Жаркаинского районного маслихата Акмолинской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№ 5С-38/2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6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161 315,1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96 177,7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26 674,7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25 397,0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1 277,7</w:t>
            </w:r>
          </w:p>
        </w:tc>
      </w:tr>
      <w:tr>
        <w:trPr>
          <w:trHeight w:val="7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27 518,0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6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санитарного убоя мелко рогатого скота больных бруцеллезом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65 137,4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51 137,4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51 137,4</w:t>
            </w:r>
          </w:p>
        </w:tc>
      </w:tr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ГКП на ПХВ "Коммунсервис" Жаркаинского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 </w:t>
      </w:r>
    </w:p>
    <w:bookmarkEnd w:id="11"/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5С-30/2     </w:t>
      </w:r>
    </w:p>
    <w:bookmarkEnd w:id="13"/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Жаркаинского районного маслихата Акмолинской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№ 5С-38/2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52"/>
        <w:gridCol w:w="793"/>
        <w:gridCol w:w="8754"/>
        <w:gridCol w:w="2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138 732,4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138 732,4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134 747,4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18 824,2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7 299,2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6 284,0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6 959,0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22 504,9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22 504,9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7 689,9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1 019,9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