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2c89" w14:textId="8472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21 февраля 2013 года № 5ВС-13-1. Зарегистрировано Департаментом юстиции Акмолинской области 06 марта 2013 года № 3667.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2246616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321812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1907010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2250184,4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10127,4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5ВС-13-1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Жаксынского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25"/>
        <w:gridCol w:w="392"/>
        <w:gridCol w:w="9766"/>
        <w:gridCol w:w="2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2246616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5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30"/>
        <w:gridCol w:w="530"/>
        <w:gridCol w:w="9586"/>
        <w:gridCol w:w="24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2250184,4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197351,1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112131,1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112131,1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1337338,3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1336157,0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1151700,4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11780,6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6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1181,3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5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338473,0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293355,0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28749,3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39300,7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12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85917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63909</w:t>
            </w:r>
          </w:p>
        </w:tc>
      </w:tr>
      <w:tr>
        <w:trPr>
          <w:trHeight w:val="9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6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12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</w:p>
        </w:tc>
      </w:tr>
      <w:tr>
        <w:trPr>
          <w:trHeight w:val="9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12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9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65353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65353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-10127,4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5ВС-13-1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7"/>
        <w:gridCol w:w="2543"/>
      </w:tblGrid>
      <w:tr>
        <w:trPr>
          <w:trHeight w:val="58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423 314</w:t>
            </w:r>
          </w:p>
        </w:tc>
      </w:tr>
      <w:tr>
        <w:trPr>
          <w:trHeight w:val="30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129 753</w:t>
            </w:r>
          </w:p>
        </w:tc>
      </w:tr>
      <w:tr>
        <w:trPr>
          <w:trHeight w:val="22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2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5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25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58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</w:p>
        </w:tc>
      </w:tr>
      <w:tr>
        <w:trPr>
          <w:trHeight w:val="10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</w:p>
        </w:tc>
      </w:tr>
      <w:tr>
        <w:trPr>
          <w:trHeight w:val="28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</w:t>
            </w:r>
          </w:p>
        </w:tc>
      </w:tr>
      <w:tr>
        <w:trPr>
          <w:trHeight w:val="5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</w:p>
        </w:tc>
      </w:tr>
      <w:tr>
        <w:trPr>
          <w:trHeight w:val="90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0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91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</w:p>
        </w:tc>
      </w:tr>
      <w:tr>
        <w:trPr>
          <w:trHeight w:val="60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24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283 175</w:t>
            </w:r>
          </w:p>
        </w:tc>
      </w:tr>
      <w:tr>
        <w:trPr>
          <w:trHeight w:val="22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283 175</w:t>
            </w:r>
          </w:p>
        </w:tc>
      </w:tr>
      <w:tr>
        <w:trPr>
          <w:trHeight w:val="58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</w:p>
        </w:tc>
      </w:tr>
      <w:tr>
        <w:trPr>
          <w:trHeight w:val="8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39 167</w:t>
            </w:r>
          </w:p>
        </w:tc>
      </w:tr>
      <w:tr>
        <w:trPr>
          <w:trHeight w:val="5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7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40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885" w:hRule="atLeast"/>
        </w:trPr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5ВС-13-1   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6"/>
        <w:gridCol w:w="2594"/>
      </w:tblGrid>
      <w:tr>
        <w:trPr>
          <w:trHeight w:val="75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75 549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65 619</w:t>
            </w:r>
          </w:p>
        </w:tc>
      </w:tr>
      <w:tr>
        <w:trPr>
          <w:trHeight w:val="375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выборов акимов городов районного значения, сельских округов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42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</w:tr>
      <w:tr>
        <w:trPr>
          <w:trHeight w:val="6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495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39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660" w:hRule="atLeast"/>
        </w:trPr>
        <w:tc>
          <w:tcPr>
            <w:tcW w:w="1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5ВС-13-1      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аулов (сел), аульных (сельских)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6"/>
        <w:gridCol w:w="651"/>
        <w:gridCol w:w="630"/>
        <w:gridCol w:w="8559"/>
        <w:gridCol w:w="267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156 706,1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10040,9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