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9b48" w14:textId="7149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5 марта 2013 года № А-1/84. Зарегистрировано Департаментом юстиции Акмолинской области 1 апреля 2013 года № 3696. Утратило силу постановлением акимата Жаксынского района Акмолинской области от 16 февраля 2016 года № а-1/34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Жаксынского района Акмолинской области от 16.02.2016 </w:t>
      </w:r>
      <w:r>
        <w:rPr>
          <w:rFonts w:ascii="Times New Roman"/>
          <w:b w:val="false"/>
          <w:i w:val="false"/>
          <w:color w:val="ff0000"/>
          <w:sz w:val="28"/>
        </w:rPr>
        <w:t>№ а-1/34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постановление акимата Жаксынского района Акмолинской области от 10.09.2013 </w:t>
      </w:r>
      <w:r>
        <w:rPr>
          <w:rFonts w:ascii="Times New Roman"/>
          <w:b w:val="false"/>
          <w:i w:val="false"/>
          <w:color w:val="ff0000"/>
          <w:sz w:val="28"/>
        </w:rPr>
        <w:t>№ А-8/311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 по Жаксынскому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Жаксынского района "Об установлении квоты рабочих мест для инвалидов в размере трех процентов от общей численности рабочих мест Жаксынского района" от 20 января 2009 года № А-0/46 (зарегистрировано в Реестре государственной регистрации нормативных правовых актов № 1-13-86, опубликовано 27 февраля 2009 года в газете "Жаксынский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А.Д.Бралину.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И.Кабдугалиев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