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6902" w14:textId="6376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августа 2013 года № 5С-19-2. Зарегистрировано Департаментом юстиции Акмолинской области 11 сентября 2013 года № 3800.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2223493,6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336846,1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1868853,5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2243764,7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-34070,1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34070,1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5С-19-2  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Жаксынского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91"/>
        <w:gridCol w:w="732"/>
        <w:gridCol w:w="9257"/>
        <w:gridCol w:w="209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2223493,6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336846,1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159559,1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125203,1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10"/>
        <w:gridCol w:w="711"/>
        <w:gridCol w:w="9248"/>
        <w:gridCol w:w="214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2243764,7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195461,2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47814,5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115083,3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114783,3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1339072,7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1153328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348059,4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18978,5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3919,4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8072,1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27839,6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91192,8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68274,7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347,1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69115,5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19320,5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50517,7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5С-19-2 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сел,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13"/>
        <w:gridCol w:w="753"/>
        <w:gridCol w:w="8254"/>
        <w:gridCol w:w="223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158 331,8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25 106,8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12 034,1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7104,7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7547,8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