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7103" w14:textId="e857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20 декабря 2012 года № 5С-12-1 "О бюджете Жаксынского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30 октября 2013 года № 5ВС-22-1. Зарегистрировано Департаментом юстиции Акмолинской области 13 ноября 2013 года № 3878. Утратило силу в связи с истечением срока применения - (письмо Жаксынского районного маслихата Акмолинской области от 16 мая 2014 года № 91)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Жаксынского районного маслихата Акмолинской области от 16.05.2014 № 91).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«О бюджете Жаксынского района на 2013-2015 годы» от 20 декабря 2012 года № 5С-12-1 (зарегистрировано в Реестре государственной регистрации нормативных правовых актов № 3586, опубликовано 11 января 2013 года в районной газете «Жаксынский вестник»)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2223490,6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344657,3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9354,8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1868850,5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2243761,7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7698,8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4717,2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7240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7240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-35209,9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35209,9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Жаксынского района                    К.Суюндиков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Жаксынского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2013 года № 5ВС-22-1</w:t>
      </w:r>
    </w:p>
    <w:bookmarkEnd w:id="1"/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Жаксынского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41"/>
        <w:gridCol w:w="394"/>
        <w:gridCol w:w="9914"/>
        <w:gridCol w:w="235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2223490,6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344657,3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142274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181191,1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146916,1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1458,2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1458,2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9354,8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12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1868850,5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1868850,5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1868850,5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34"/>
        <w:gridCol w:w="534"/>
        <w:gridCol w:w="9791"/>
        <w:gridCol w:w="234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2243761,7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194857,2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49116,9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48719,7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113583,8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113283,8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18928,5</w:t>
            </w:r>
          </w:p>
        </w:tc>
      </w:tr>
      <w:tr>
        <w:trPr>
          <w:trHeight w:val="9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18453,5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4454,9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1339422,7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1337636,6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6535,6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1152387,7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25354,6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43413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31184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43984,2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1786,1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1786,1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85208,7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85208,7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17669,5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26377,6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635,1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7608,6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471,8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5781,1</w:t>
            </w:r>
          </w:p>
        </w:tc>
      </w:tr>
      <w:tr>
        <w:trPr>
          <w:trHeight w:val="9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352437,5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277260,8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22237,6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обустройство, и (или) приобретение инженерно-коммуникационной инфраструктуры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13918,7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241104,5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20567,8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9046,8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54608,9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30494,4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4461,6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3038,9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91462,4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68513,1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4857,4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33260,7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11092,8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6448,8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11736,5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6598,5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69131,3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10314,3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10314,3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47104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39334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5480,9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2538,1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18348,8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 и градостроительства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18348,8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10896,8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50496,5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8155,8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42340,7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42340,7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7698,8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4717,2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4717,2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4717,2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уставного капитала юридических лиц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-35209,9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БЮДЖЕТА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35209,9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Жаксынского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2013 года № 5ВС-22-1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поселков, сел, сельских округов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65"/>
        <w:gridCol w:w="539"/>
        <w:gridCol w:w="544"/>
        <w:gridCol w:w="9100"/>
        <w:gridCol w:w="23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158 400,4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Жаксы Жаксынского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25 808,8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12 055,4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190,4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4 833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Белагаш Жаксынского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8 809,7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6 515,7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Беловодского сельского округа Жаксынского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8 237,7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6 331,7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Жанакийминского сельского округа Жаксынского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16 114,5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11 747,1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388,4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Запорожского сельского округа Жаксынского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11 970,1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8 943,7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333,4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Киевское Жаксынского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9 057,7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7 138,7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Кайрактинского сельского округа Жаксынского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6735,6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Калининского сельского округа Жаксынского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9422,7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2021,7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 Жаксынского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8769,5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1349,5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Новокиенского сельского округа Жаксынского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7154,8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Подгорное Жаксынского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7235,8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5652,8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Ишимского сельского округа Жаксынского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10088,1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8369,1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Тарасовского сельского округа Жаксынского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8296,2</w:t>
            </w:r>
          </w:p>
        </w:tc>
      </w:tr>
      <w:tr>
        <w:trPr>
          <w:trHeight w:val="6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6733,2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Терсаканского сельского округа Жаксынского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8184,3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7120,3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Чапаевское Жаксынского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8873,9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6341,7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1519,2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