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2eee" w14:textId="ac92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села Жаксы и сельских населенных пунктов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30 октября 2013 года № 5ВС-22-3. Зарегисрировано Департаментом юстиции Акмолинской области 28 ноября 2013 года № 3899. Утратило силу решением Жаксынского районного маслихата Акмолинской области от 23 декабря 2016 года № 6С-9-5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Жаксынского районного маслихата Акмолинской области от 23.12.2016 </w:t>
      </w:r>
      <w:r>
        <w:rPr>
          <w:rFonts w:ascii="Times New Roman"/>
          <w:b w:val="false"/>
          <w:i w:val="false"/>
          <w:color w:val="ff0000"/>
          <w:sz w:val="28"/>
        </w:rPr>
        <w:t>№ 6С-9-5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поправочные коэффициенты к базовым ставкам платы за земельные участки села Жаксы и сельских населенных пунктов Жаксынского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2013 года № 5ВС-22-3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села Жаксы Жаксынского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785"/>
        <w:gridCol w:w="10950"/>
      </w:tblGrid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центральной и северо-западной части села Жаксы. С северной стороны граница зоны проходит по автодороге сообщением "город Астана-город Костанай". С восточной стороны по улице 30 лет Победы, по улице Гагарина, улице Комсомольская, улице Ленина, по переулку на улицу Мира восточнее стороны товарищества с ограниченной ответственностью "Спортивная школа имени Уалиева Турсунбека Абдугалиевича" и по переулку на улицу Сейтжана Жакупова. С южной стороны по улице Сейтжана Жакупова, улице 30 лет Победы, улице Кенжеша Туктубаева. С западной стороны по улице Западная, улице Ленина и идет до автодороги сообщением "город Астана-город Костанай"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северо-восточной части села. С севера проходит по автодороге сообщением "город Астана-город Костанай". На востоке граница зоны проходит по автодороге сообщением "село Жаксы-город Державинск". С юга граница зоны проходит по улице Мира. С запада по переулку на улице Ленина, Комсомольская, Гагарина, 30 лет Победы идет в северном направлении до автодороги сообщением "город Астана-город Костанай"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в западной части села. С северной стороны граница зоны проходит по автодороге сообщением "город Астана-город Костанай". С восточной стороны от автодороги идет в южном направлении до улицы Ленина, далее по улице Западная, улице Кенжеша Туктубаева и улице 30 лет Победы. С юга граница зоны проходит по улице Советская. С запада граница зоны проходит по автодороге на элеватор товарищества с ограниченной ответственностью "Урожай"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центральной и восточной части села. Ограничена: с севера – улица Сейтжана Жакупова, далее по переулку и по улице Мира, с востока – граница проходит по автодороге сообщением "село Жаксы-город Державинск", с юга - включает полосу отвода железной дороги сообщением "город Астана-город Есиль" и с запада – граничит с элеватором товарищества с ограниченной ответственностью "Урожай"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Зона расположена в южной части села. С севера – ограничена полосой отвода железной дороги. С восточной стороны проходит по объездной дороге идущей на нефтебазу, далее с южной стороны граница зоны проходит по улице Жангильдина поворачивает в северном направлении по автодороге до улицы Майлина и далее на север до железной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в юго-западной части села. Включает объекты производственной зоны. С северной стороны проходит по улице Советская, по границе товарищества с ограниченной ответственностью "Урожай" до улицы Майлина, на востоке проходит по улице Майлина, автодороге и до улицы Жангильдина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эту зону входит вся внеселитебная территория, которая ограничена чертой населенного пункта села Жаксы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октября 2013 года № 5ВС-22-3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Жаксынского района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2564"/>
        <w:gridCol w:w="8278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сельских населенных пунктов входящих в зону (по сельским округам)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01-278-007 село Белагаш (село Балагаш)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01-278-057 село Жана-Кийма (Жанакийминский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01-278-060 село Запорожье (Запорожский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01-278-024 село Новокиенка (Новокиенский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01-278-037 село Подгорное (село Подгорное)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01-278-035 село Беловодское (Беловодский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01-278-033 село Кировское (Кызылсайский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01-278-021 село Тарасовка (Тарасовский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01-278-011 село Перекатное (Беловодский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01-278-047 село Ишимское (Ишимский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01-278-009 село Кайракты (Кайрактинский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01-278-027 село Чапаевское (село Чапаевское)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01-278-019 село Киевское (село Киевское)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01-278-058 село Кима (Жанакийминский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01-278-039 село Лозовое (Запорожский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01-278-016 село Моховое (Калининский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01-278-013 село Калининское (Калининский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01-278-022 село Казахское (Тарасовский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01-278-011 село Старое Перекатное (Кайрактинский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01-278-029 село Кызылсай (Кызылсайский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01-278-068 село Алгабас (Жанакийминский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01-278-050 село Монастырка (Ишимский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01-278-031 село Баягиз (Кызылсайский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01-278-058 село Тайпак (Жанакийминский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01-278-042 село Трудовое (Жанакийминский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01-278-017 село Калмакколь (Калининский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01-278-025 село Парчевка (Новокиенский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01-278-049 село Казахстан (Ишимский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01-278-064 село Терсакан (Терсаканский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01-278-066 село Коксай (Терсаканский сельский округ)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среднее значение по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