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4e2c" w14:textId="b124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20 декабря 2012 года № 11-80 "О бюджете Зерендинского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24 апреля 2013 года № 13-118. Зарегистрировано Департаментом юстиции Акмолинской области 8 мая 2013 года № 3726. Утратило силу в связи с истечением срока применения - (письмо Зерендинского районного маслихата Акмолинской области от 27 января 2014 года №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27.01.2014 №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2013-2015 годы" от 20 декабря 2012 года № 11-80 (зарегистрированного в Реестре государственной регистрации нормативных правовых актов № 3583, опубликовано 18 января 2013 года в районной газете "Зеренді")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3 269 688,0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27 851,0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21 669,0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1 580 168,0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3 284 435,5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17 564,3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26 883,3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-32 311,8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32 311,8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15 666,8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"35 578,0" заменить на цифры "15 000,0";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П. Ольферт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 Маржикпаев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13-118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11-80 "О бюджете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711"/>
        <w:gridCol w:w="672"/>
        <w:gridCol w:w="9138"/>
        <w:gridCol w:w="2508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3269688,0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1640000,0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959677,0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884941,0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55845,0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1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74957,0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15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27851,0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21669,0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21669,0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1580168,0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1580168,0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91"/>
        <w:gridCol w:w="711"/>
        <w:gridCol w:w="9150"/>
        <w:gridCol w:w="2518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3284435,5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309900,0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85218,0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83118,0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181578,0</w:t>
            </w:r>
          </w:p>
        </w:tc>
      </w:tr>
      <w:tr>
        <w:trPr>
          <w:trHeight w:val="13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178296,0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23276,0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2354601,0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2332421,0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2018466,0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132987,0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14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129299,0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39296,0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16069,0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168123,0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101277,0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72834,0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7664,0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16685,0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26474,0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</w:p>
        </w:tc>
      </w:tr>
      <w:tr>
        <w:trPr>
          <w:trHeight w:val="12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62560,0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12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</w:p>
        </w:tc>
      </w:tr>
      <w:tr>
        <w:trPr>
          <w:trHeight w:val="15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2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2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-32311,8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32311,8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13-118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"О бюджете Зерендинского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 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6"/>
        <w:gridCol w:w="836"/>
        <w:gridCol w:w="8749"/>
        <w:gridCol w:w="2544"/>
      </w:tblGrid>
      <w:tr>
        <w:trPr>
          <w:trHeight w:val="19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265977,0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12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10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10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10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35062,0</w:t>
            </w:r>
          </w:p>
        </w:tc>
      </w:tr>
      <w:tr>
        <w:trPr>
          <w:trHeight w:val="12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13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10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</w:p>
        </w:tc>
      </w:tr>
      <w:tr>
        <w:trPr>
          <w:trHeight w:val="12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3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10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11942,0</w:t>
            </w:r>
          </w:p>
        </w:tc>
      </w:tr>
      <w:tr>
        <w:trPr>
          <w:trHeight w:val="13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4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10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10516,0</w:t>
            </w:r>
          </w:p>
        </w:tc>
      </w:tr>
      <w:tr>
        <w:trPr>
          <w:trHeight w:val="13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</w:p>
        </w:tc>
      </w:tr>
      <w:tr>
        <w:trPr>
          <w:trHeight w:val="10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0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</w:p>
        </w:tc>
      </w:tr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10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10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12584,0</w:t>
            </w:r>
          </w:p>
        </w:tc>
      </w:tr>
      <w:tr>
        <w:trPr>
          <w:trHeight w:val="12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10228,0</w:t>
            </w:r>
          </w:p>
        </w:tc>
      </w:tr>
      <w:tr>
        <w:trPr>
          <w:trHeight w:val="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2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10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</w:p>
        </w:tc>
      </w:tr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</w:tr>
      <w:tr>
        <w:trPr>
          <w:trHeight w:val="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10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9788,0</w:t>
            </w:r>
          </w:p>
        </w:tc>
      </w:tr>
      <w:tr>
        <w:trPr>
          <w:trHeight w:val="13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3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10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9753,0</w:t>
            </w:r>
          </w:p>
        </w:tc>
      </w:tr>
      <w:tr>
        <w:trPr>
          <w:trHeight w:val="13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3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2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10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11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2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10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11897,0</w:t>
            </w:r>
          </w:p>
        </w:tc>
      </w:tr>
      <w:tr>
        <w:trPr>
          <w:trHeight w:val="12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13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0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11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12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12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12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10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