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e0ab" w14:textId="18ae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30 сентября 2013 года № 593. Зарегистрировано Департаментом юстиции Акмолинской области 18 октября 2013 года № 3843. Утратило силу постановлением акимата Зерендинского района Акмолинской области от 23 января 2015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23.01.2015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квоты рабочих мест для лиц, состоящих на учете службы пробации уголовно-исполнительной инспекции" от 25 июня 2012 года № 388 (зарегистрировано в Реестре государственной регистрации нормативных правовых актов № 1-14-186, опубликовано 17 июля 2012 года в газете "Зеренді")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1 статьи 31 Закона Республики Казахстан от 23 января 2001 года "О местном государственном управлении и самоуправлении в Республике Казахстан", подпунктом 5-5) статьи 7 Закона Республики Казахстан от 23 января 2001 года "О занятости населения",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квоты рабочих мест для инвалидов в размере трех процентов от общей численности рабочих мест на 2013 год" от 28 декабря 2012 года № 807, (зарегистрировано в Реестре государственной регистрации нормативных правовых актов № 3605, опубликовано 1 февраля 2013 года в газетах "Зерен" и "Зерделі Зеренді")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1 статьи 31 Закона Республики Казахстан от 23 января 2001 года "О местном государственном управлении и самоуправлении в Республике Казахстан", пунктом 1 статьи 31 Закона Республики Казахстан от 13 апреля 2005 года "О социальной защите инвалидов в Республике Казахстан" пунктом 5-2 статьи 7 Закона Республики Казахстан от 23 января 2001 года "О занятости населения"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