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915a" w14:textId="b7c9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20 декабря 2012 года № 11-80 "О бюджете Зерендинского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6 декабря 2013 года № 20-158. Зарегистрировано Департаментом юстиции Акмолинской области 9 декабря 2013 года № 3912.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2013-2015 годы» от 20 декабря 2012 года № 11-80 (зарегистрировано в Реестре государственной регистрации нормативных правовых актов № 3583, опубликовано 18 января 2013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3 354 868,3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1 662 100,0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27 848,4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35 633,8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1 629 286,1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3 370 630,8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-1 015,0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-28 100,2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28 100,2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13 530,6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М.Таткеев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20-158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510"/>
        <w:gridCol w:w="9392"/>
        <w:gridCol w:w="26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3354868,3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1662100,0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95907,0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72504,0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14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27848,4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35633,8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35633,8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35633,8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1629286,1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1629286,1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1629286,1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41"/>
        <w:gridCol w:w="541"/>
        <w:gridCol w:w="9430"/>
        <w:gridCol w:w="26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3370630,8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318161,9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190157,9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183495,9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6662,0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1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2350840,2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9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2313720,2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1964694,0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</w:p>
        </w:tc>
      </w:tr>
      <w:tr>
        <w:trPr>
          <w:trHeight w:val="11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145842,0</w:t>
            </w:r>
          </w:p>
        </w:tc>
      </w:tr>
      <w:tr>
        <w:trPr>
          <w:trHeight w:val="11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15101,1</w:t>
            </w:r>
          </w:p>
        </w:tc>
      </w:tr>
      <w:tr>
        <w:trPr>
          <w:trHeight w:val="9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69304,1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95809,0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95809</w:t>
            </w:r>
          </w:p>
        </w:tc>
      </w:tr>
      <w:tr>
        <w:trPr>
          <w:trHeight w:val="12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208965,0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123031,0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11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55772,0</w:t>
            </w:r>
          </w:p>
        </w:tc>
      </w:tr>
      <w:tr>
        <w:trPr>
          <w:trHeight w:val="9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39635,0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8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8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8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2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8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8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3713,0</w:t>
            </w:r>
          </w:p>
        </w:tc>
      </w:tr>
      <w:tr>
        <w:trPr>
          <w:trHeight w:val="11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11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102893,0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14470,0</w:t>
            </w:r>
          </w:p>
        </w:tc>
      </w:tr>
      <w:tr>
        <w:trPr>
          <w:trHeight w:val="11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79573,0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8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16421,0</w:t>
            </w:r>
          </w:p>
        </w:tc>
      </w:tr>
      <w:tr>
        <w:trPr>
          <w:trHeight w:val="8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31665,8</w:t>
            </w:r>
          </w:p>
        </w:tc>
      </w:tr>
      <w:tr>
        <w:trPr>
          <w:trHeight w:val="8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11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16259,8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57467,0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10858,0</w:t>
            </w:r>
          </w:p>
        </w:tc>
      </w:tr>
      <w:tr>
        <w:trPr>
          <w:trHeight w:val="13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2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 и туризма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13352,7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11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-1015,0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-28100,2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28100,2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20-158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73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258 412,1</w:t>
            </w:r>
          </w:p>
        </w:tc>
      </w:tr>
      <w:tr>
        <w:trPr>
          <w:trHeight w:val="51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232 448,1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39 297,9</w:t>
            </w:r>
          </w:p>
        </w:tc>
      </w:tr>
      <w:tr>
        <w:trPr>
          <w:trHeight w:val="141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решение вопросов обустройства сельских округов в реализацию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31 608,0</w:t>
            </w:r>
          </w:p>
        </w:tc>
      </w:tr>
      <w:tr>
        <w:trPr>
          <w:trHeight w:val="10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7 689,9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120 307,2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15 101,1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26 058,1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</w:p>
        </w:tc>
      </w:tr>
      <w:tr>
        <w:trPr>
          <w:trHeight w:val="55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25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 и 2012 годах 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13 530,6</w:t>
            </w:r>
          </w:p>
        </w:tc>
      </w:tr>
      <w:tr>
        <w:trPr>
          <w:trHeight w:val="7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20-158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158 955,0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69 261,0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проведение противопожарных мероприятий объектов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10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89 694,0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81 894,0</w:t>
            </w:r>
          </w:p>
        </w:tc>
      </w:tr>
      <w:tr>
        <w:trPr>
          <w:trHeight w:val="10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проведение государственной экспертизы на строительство школы-интерната на 300 учащихся в селе Зеренда улица Степная 92 "Б"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станция Чаглинка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21 квартирного жилого дома в селе Зеренда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36 485,0</w:t>
            </w:r>
          </w:p>
        </w:tc>
      </w:tr>
      <w:tr>
        <w:trPr>
          <w:trHeight w:val="9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6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 № 20-158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  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531"/>
        <w:gridCol w:w="531"/>
        <w:gridCol w:w="9412"/>
        <w:gridCol w:w="24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13302,0</w:t>
            </w:r>
          </w:p>
        </w:tc>
      </w:tr>
      <w:tr>
        <w:trPr>
          <w:trHeight w:val="9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11827,9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8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2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36590,0</w:t>
            </w:r>
          </w:p>
        </w:tc>
      </w:tr>
      <w:tr>
        <w:trPr>
          <w:trHeight w:val="9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9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5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9182,0</w:t>
            </w:r>
          </w:p>
        </w:tc>
      </w:tr>
      <w:tr>
        <w:trPr>
          <w:trHeight w:val="9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10639,0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13081,0</w:t>
            </w:r>
          </w:p>
        </w:tc>
      </w:tr>
      <w:tr>
        <w:trPr>
          <w:trHeight w:val="9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9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9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10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9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3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11021,0</w:t>
            </w:r>
          </w:p>
        </w:tc>
      </w:tr>
      <w:tr>
        <w:trPr>
          <w:trHeight w:val="9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9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2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8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