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35f2" w14:textId="7933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20 декабря 2012 года № 11-80 "О бюджете Зерендинского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20 декабря 2013 года № 21-173. Зарегистрировано Департаментом юстиции Акмолинской области 24 декабря 2013 года № 3933. Утратило силу в связи с истечением срока применения - (письмо Зерендинского районного маслихата Акмолинской области от 27 января 2014 года № 25)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27.01.2014 № 25).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 бюджете Зерендинского района на 2013-2015 годы» от 20 декабря 2012 года № 11-80 (зарегистрировано в Реестре государственной регистрации нормативных правовых актов № 3583, опубликовано 18 января 2013 года в районной газете «Зерен»)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Зерендинского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3 347 289,8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1 570 254,8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14 064,6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141 262,8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1 621 707,6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3 363 052,3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13 352,7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26 883,3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13 530,6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-1 015,0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8 815,0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-28 100,2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28 100,2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25 964,0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13 530,6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15 666,8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М.Таткеев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2013 года № 21-173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11-80 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398"/>
        <w:gridCol w:w="461"/>
        <w:gridCol w:w="9688"/>
        <w:gridCol w:w="263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3347289,8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1570254,8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22757,6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22757,6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632130,3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632130,3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795326,3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729659,2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13108,6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48628,5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115125,4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89864,0</w:t>
            </w:r>
          </w:p>
        </w:tc>
      </w:tr>
      <w:tr>
        <w:trPr>
          <w:trHeight w:val="7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</w:tr>
      <w:tr>
        <w:trPr>
          <w:trHeight w:val="12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4915,2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4915,2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14064,6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4235,9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4223,5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9564,7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9564,7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141262,8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141262,8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138633,8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1621707,6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1621707,6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1621707,6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31"/>
        <w:gridCol w:w="531"/>
        <w:gridCol w:w="9517"/>
        <w:gridCol w:w="258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3363052,3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318161,9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18827,0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84147,0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83254,0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190157,9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183495,9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2431,0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2431,0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2014,0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2349100,5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2311980,5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7243,0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1964694,0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35323,0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145842,0</w:t>
            </w:r>
          </w:p>
        </w:tc>
      </w:tr>
      <w:tr>
        <w:trPr>
          <w:trHeight w:val="11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15101,1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2562,3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46685,0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69304,1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95809,0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95809</w:t>
            </w:r>
          </w:p>
        </w:tc>
      </w:tr>
      <w:tr>
        <w:trPr>
          <w:trHeight w:val="12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23331,0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17598,0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7736,0</w:t>
            </w:r>
          </w:p>
        </w:tc>
      </w:tr>
      <w:tr>
        <w:trPr>
          <w:trHeight w:val="19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208965,0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30162,0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26950,0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123031,0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54243,0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55772,0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39635,0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169073,0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132786,0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93684,0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19919,0</w:t>
            </w:r>
          </w:p>
        </w:tc>
      </w:tr>
      <w:tr>
        <w:trPr>
          <w:trHeight w:val="12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16368,0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3713,0</w:t>
            </w:r>
          </w:p>
        </w:tc>
      </w:tr>
      <w:tr>
        <w:trPr>
          <w:trHeight w:val="11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3702,0</w:t>
            </w:r>
          </w:p>
        </w:tc>
      </w:tr>
      <w:tr>
        <w:trPr>
          <w:trHeight w:val="11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102293,2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14470,0</w:t>
            </w:r>
          </w:p>
        </w:tc>
      </w:tr>
      <w:tr>
        <w:trPr>
          <w:trHeight w:val="11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78973,2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62162,2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25569,0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16421,0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6655,0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31665,8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16259,8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14959,8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52228,0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26369,0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10858,0</w:t>
            </w:r>
          </w:p>
        </w:tc>
      </w:tr>
      <w:tr>
        <w:trPr>
          <w:trHeight w:val="13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12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 и туризма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13352,7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11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13530,6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-1015,0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8815,0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-28100,2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28100,2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2013 года № 21-173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11-80 </w:t>
      </w:r>
    </w:p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2"/>
        <w:gridCol w:w="2508"/>
      </w:tblGrid>
      <w:tr>
        <w:trPr>
          <w:trHeight w:val="285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250 833,6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224 869,6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62 162,2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62 162,2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8 850,0</w:t>
            </w:r>
          </w:p>
        </w:tc>
      </w:tr>
      <w:tr>
        <w:trPr>
          <w:trHeight w:val="885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для реализации мер социальной поддержки специалистов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8 850,0</w:t>
            </w:r>
          </w:p>
        </w:tc>
      </w:tr>
      <w:tr>
        <w:trPr>
          <w:trHeight w:val="6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34 058,9</w:t>
            </w:r>
          </w:p>
        </w:tc>
      </w:tr>
      <w:tr>
        <w:trPr>
          <w:trHeight w:val="141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решение вопросов обустройства сельских округов в реализацию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26 369,0</w:t>
            </w:r>
          </w:p>
        </w:tc>
      </w:tr>
      <w:tr>
        <w:trPr>
          <w:trHeight w:val="165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7 689,9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1 231,0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1 231,0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118 567,5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46 685,0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16 388,0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2 562,3</w:t>
            </w:r>
          </w:p>
        </w:tc>
      </w:tr>
      <w:tr>
        <w:trPr>
          <w:trHeight w:val="1095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15 101,1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26 058,1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11 773,0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30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бюджетам районов (городов областного значения) для реализации мер социальной поддержки специалистов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45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2010, 2011 и 2012 годах для реализации мер социальной поддержки специалистов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13 530,6</w:t>
            </w:r>
          </w:p>
        </w:tc>
      </w:tr>
      <w:tr>
        <w:trPr>
          <w:trHeight w:val="795" w:hRule="atLeast"/>
        </w:trPr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вознаграждения по бюджетным кредитам из республиканского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21-173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11-80 </w:t>
      </w:r>
    </w:p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поселка, села, сельских округов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02"/>
        <w:gridCol w:w="666"/>
        <w:gridCol w:w="9232"/>
        <w:gridCol w:w="256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</w:p>
        </w:tc>
      </w:tr>
      <w:tr>
        <w:trPr>
          <w:trHeight w:val="12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9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11342,9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35441,0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9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9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9023,8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10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10149,1</w:t>
            </w:r>
          </w:p>
        </w:tc>
      </w:tr>
      <w:tr>
        <w:trPr>
          <w:trHeight w:val="9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12437,1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10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11546,1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10862,6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10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10227,6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8141,0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13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</w:p>
        </w:tc>
      </w:tr>
      <w:tr>
        <w:trPr>
          <w:trHeight w:val="9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</w:tr>
      <w:tr>
        <w:trPr>
          <w:trHeight w:val="12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10071,9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9752,8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</w:p>
        </w:tc>
      </w:tr>
      <w:tr>
        <w:trPr>
          <w:trHeight w:val="13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</w:p>
        </w:tc>
      </w:tr>
      <w:tr>
        <w:trPr>
          <w:trHeight w:val="9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11021,0</w:t>
            </w:r>
          </w:p>
        </w:tc>
      </w:tr>
      <w:tr>
        <w:trPr>
          <w:trHeight w:val="1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13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8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10558,0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12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477,0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11486,2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12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1385,0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8340,0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1644,0</w:t>
            </w:r>
          </w:p>
        </w:tc>
      </w:tr>
      <w:tr>
        <w:trPr>
          <w:trHeight w:val="12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9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13995,8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</w:tr>
      <w:tr>
        <w:trPr>
          <w:trHeight w:val="12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</w:tr>
      <w:tr>
        <w:trPr>
          <w:trHeight w:val="8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9417,0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10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