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d8ac" w14:textId="e27d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Сандыктаускому  району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25 апреля 2013 года № А-4/123. Зарегистрировано Департаментом юстиции Акмолинской области 17 мая 2013 года № 3742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и на основании заключения товарищества с ограниченной ответственностью "Научно-производственный центр зернового хозяйства имени А.И.Бараева" от 29 марта 2013 года № 212,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Сандыктаускому району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данного постановления возложить на заместителя акима района Омарова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Сандыктауского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A-4/123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Сандыктаускому району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648"/>
        <w:gridCol w:w="3568"/>
        <w:gridCol w:w="3569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по каждому виду субсидируемых приоритетных сельскохозяйственных культур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включение в список получателей субсидий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26 мая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27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28 мая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31 мая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29 мая по 7 июня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8 июня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3 июня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4 июня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5 июня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26 мая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22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23 мая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26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27 мая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26 мая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26 мая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28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29 мая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5 июня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6 июня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26 мая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и бобовые травы текущего года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27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28 мая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27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28 мая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29 мая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15 июня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16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