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2bfe" w14:textId="2c72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21 декабря 2012 года № 10/1 "О бюджете Сандыктауского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17 июля 2013 года № 16/1. Зарегистрировано Департаментом юстиции Акмолинской области 29 июля 2013 года № 3785. Утратило силу решением Сандыктауского районного маслихата Акмолинской области от 10 апреля 2014 года № 23/9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Сандыктауского районного маслихата Акмолинской области от 10.04.2014 № 23/9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бюджете Сандыктауского района на 2013-2015 годы" от 21 декабря 2012 года № 10/1 (зарегистрировано в Реестре государственной регистрации нормативных правовых актов № 3581, опубликовано 11 января 2013 года в газете "Сандыктауские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Сандыктауского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– 1756382,5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267944,0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8700,6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6802,0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1472935,9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затраты – 1765738,2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8657,6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10386,6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1729,0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5950,0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5950,0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-23963,3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23963,3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В.Миронов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Сандыктауского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2013 года № 16/1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 № 10/1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847"/>
        <w:gridCol w:w="495"/>
        <w:gridCol w:w="7174"/>
        <w:gridCol w:w="32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257"/>
        <w:gridCol w:w="1257"/>
        <w:gridCol w:w="5459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-23963,3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2013 года № 16/1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 № 10/1</w:t>
            </w:r>
          </w:p>
        </w:tc>
      </w:tr>
    </w:tbl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6"/>
        <w:gridCol w:w="4094"/>
      </w:tblGrid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2011-2020 годы,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- 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2013 года № 16/1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 № 10/1</w:t>
            </w:r>
          </w:p>
        </w:tc>
      </w:tr>
    </w:tbl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7"/>
        <w:gridCol w:w="5123"/>
      </w:tblGrid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противопожарные мероприятия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и многодетных семей сельской местности 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2013 года № 16/1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 № 10/1</w:t>
            </w:r>
          </w:p>
        </w:tc>
      </w:tr>
    </w:tbl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аульных (сельских) округов на 2013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1366"/>
        <w:gridCol w:w="1366"/>
        <w:gridCol w:w="5265"/>
        <w:gridCol w:w="33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6"/>
        <w:gridCol w:w="1681"/>
        <w:gridCol w:w="1681"/>
        <w:gridCol w:w="1681"/>
        <w:gridCol w:w="1681"/>
        <w:gridCol w:w="1947"/>
        <w:gridCol w:w="168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аульным (сельским)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