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6436a" w14:textId="84643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21 декабря 2012 года № 10/1 "О бюджете Сандыктауского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27 сентября 2013 года № 18/1. Зарегистрировано Департаментом юстиции Акмолинской области 10 октября 2013 года № 3833. Утратило силу решением Сандыктауского районного маслихата Акмолинской области от 10 апреля 2014 года № 23/9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Сандыктауского районного маслихата Акмолинской области от 10.04.2014 № 23/9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Сандыктауский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 бюджете Сандыктауского района на 2013-2015 годы" от 21 декабря 2012 года № 10/1 (зарегистрировано в Реестре государственной регистрации нормативных правовых актов № 3581, опубликовано 11 января 2013 года в газете "Сандыктауские вести")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бюджет Сандыктауского района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1 794 322,7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267 944,0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8 700,6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6802,0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1 510 876,1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1 803 678,4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8 657,6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10 386,6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1 729,0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5 950,0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5 950,0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-23 963,3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23 963,3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Сандыктауского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сентября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10/1</w:t>
            </w:r>
          </w:p>
        </w:tc>
      </w:tr>
    </w:tbl>
    <w:bookmarkStart w:name="z2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5"/>
        <w:gridCol w:w="606"/>
        <w:gridCol w:w="6818"/>
        <w:gridCol w:w="34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1 794 322,7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1 510 876,1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1 510 876,1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1 510 876,1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1220"/>
        <w:gridCol w:w="1220"/>
        <w:gridCol w:w="5298"/>
        <w:gridCol w:w="37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1 803 678,4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1 026 598,9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1 026 598,9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852 853,1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203 251,3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-23 963,3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сентября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10/1</w:t>
            </w:r>
          </w:p>
        </w:tc>
      </w:tr>
    </w:tbl>
    <w:bookmarkStart w:name="z2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4"/>
        <w:gridCol w:w="4256"/>
      </w:tblGrid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329 797,9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173 284,9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Республики Казахстан на 2011-2020 годы,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сентября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10/1</w:t>
            </w:r>
          </w:p>
        </w:tc>
      </w:tr>
    </w:tbl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7"/>
        <w:gridCol w:w="5123"/>
      </w:tblGrid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73 221,2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противопожарные мероприятия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 и абонентской платы за услуги телефонной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и многодетных семей сельской местности Сандыктауского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