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6179" w14:textId="4936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25 декабря 2013 года № А-13/406. Зарегистрировано Департаментом юстиции Акмолинской области 24 января 2014 года № 3989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А-13/406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Сандыктауского района Акмолинской области от 09.06.2014 </w:t>
      </w:r>
      <w:r>
        <w:rPr>
          <w:rFonts w:ascii="Times New Roman"/>
          <w:b w:val="false"/>
          <w:i w:val="false"/>
          <w:color w:val="ff0000"/>
          <w:sz w:val="28"/>
        </w:rPr>
        <w:t>№ А-6/186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408"/>
        <w:gridCol w:w="1180"/>
        <w:gridCol w:w="1613"/>
        <w:gridCol w:w="1180"/>
        <w:gridCol w:w="2047"/>
        <w:gridCol w:w="1179"/>
        <w:gridCol w:w="1614"/>
        <w:gridCol w:w="1181"/>
      </w:tblGrid>
      <w:tr>
        <w:trPr>
          <w:trHeight w:val="1515" w:hRule="atLeast"/>
        </w:trPr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