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0737" w14:textId="8bf0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на территории села Белгородское, Белгородского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Белгородского сельского округа Сандыктауского района Акмолинской области от 8 октября 2013 года № 2. Зарегистрировано Департаментом юстиции Акмолинской области 12 октября 2013 года № 2. Утратило силу - решением акима Белгородского сельского округа Сандыктауского района Акмолинской области от 12 ноября 2013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Белгородского сельского округа Сандыктауского района Акмолинской области от 12.11.2013 № 3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на основании представления главного государственного ветеринарно-санитарного инспектора государственного учреждения «Сандыктауская районная территориальная инспекция Комитета ветеринарного контроля и надзора Министерства сельского хозяйства Республики Казахстан» № 647 от 02 октября 2013 года аким Белгородского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на территории села Белгородское, Белгородского сельского округа, в связи с выявлением Ньюкаслской болезни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Белгородского сельского округа             О.Беренкова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