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ab58" w14:textId="255a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14 декабря 2012 года № 79/11-5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21 февраля 2013 года № 88/12-5. Зарегистрировано Департаментом юстиции Акмолинской области 25 февраля 2013 года № 3662.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2013-2015 годы» от 14 декабря 2012 года № 79/11-5 (зарегистрировано в Реестре государственной регистрации нормативных правовых актов № 3554, опубликовано 31 декабря 2012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13 040 435,6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12 314 199,6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12 799 215,7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200 645,9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-200 645,9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9, абзац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«100 000 тысяч тенге –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90 863,6 тысяч тенге – на капитальные расходы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8 410 тысяч тенге – на проведение выборов акимов аульных (сельских) округов»;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«23 170 тысяч тенге – на увеличение уставного капитала государственного коммунального предприятия на праве хозяйственного ведения «Целиноградская коммунальная служба»;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2013 год в установленном законодательством порядке использованы свободные остатки бюджетных средств, образовавшиеся на 1 января 2013 года, в сумме 31 136,1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предупреждение и ликвидацию чрезвычайных ситуаций масштаба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2 500 тысяч тенге – на резерв местного исполнительного органа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2 139,1 тысяч тенге – на погашение кредиторской задолженности за истекший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землеустройство, проводимое при установлении границ аулов (сел), аульных (сельских)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6 955,9 тысяч тенге – на неиспользованные (недоиспользованные) в течение 2012 года суммы целевых трансфертов из республиканского и областного бюджетов, разрешенные к использованию (доиспользованию) в 2013 году, с соблюдением их целевого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2 002,1 тысяч тенге –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1 848,8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2 586 тысяч тенге – на использование кредита, выделенного в 2012 году из республиканского бюджета на реализацию мер социальной поддержки специалистов социальной сферы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15 541,1 тысяч тенге – на возврат целевых трансфертов из республиканского и областного бюджетов, выделенных в 2012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Н.Токабаев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        </w:t>
      </w:r>
    </w:p>
    <w:bookmarkEnd w:id="1"/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06"/>
        <w:gridCol w:w="405"/>
        <w:gridCol w:w="535"/>
        <w:gridCol w:w="666"/>
        <w:gridCol w:w="8146"/>
        <w:gridCol w:w="29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13 040 435,6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8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0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3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544"/>
        <w:gridCol w:w="544"/>
        <w:gridCol w:w="528"/>
        <w:gridCol w:w="8124"/>
        <w:gridCol w:w="2932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12 799 215,7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243 957,7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229 806,7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65 875,7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65 875,7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5 437 597,2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1 860 913,6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1 856 777,0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1 856 777,0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2 842 807,6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145 093,6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106 057,6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2 697 714,0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2 697 714,0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12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4 020 363,9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1 264 287,1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1 264 287,1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1 263 787,1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2 743 378,8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1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2 627 878,8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1 848,8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2 213 748,0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120 855,6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30 984,5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21 715,5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232 483,0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27 408,0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163 388,0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163 388,0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693 117,0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693 117,0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691 117,0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512 617,0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64 242,0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200 645,9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-200 645,9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        </w:t>
      </w:r>
    </w:p>
    <w:bookmarkEnd w:id="3"/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482"/>
        <w:gridCol w:w="524"/>
        <w:gridCol w:w="8743"/>
        <w:gridCol w:w="293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710 232,0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249 451,0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140 937,0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62 784,0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52 401,0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12 770,0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35 394,0</w:t>
            </w:r>
          </w:p>
        </w:tc>
      </w:tr>
      <w:tr>
        <w:trPr>
          <w:trHeight w:val="8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17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36"/>
        <w:gridCol w:w="8703"/>
        <w:gridCol w:w="291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232 425,0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1 798 900,0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1 267 361,0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11 596,0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1 346 375,0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1 333 554,0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1 237 610,0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817 658,0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419 952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123 245,0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        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84"/>
        <w:gridCol w:w="441"/>
        <w:gridCol w:w="484"/>
        <w:gridCol w:w="8826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758 890,0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150 803,0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45 889,0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67 180,0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13 663,0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37 872,0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1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13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6"/>
        <w:gridCol w:w="536"/>
        <w:gridCol w:w="536"/>
        <w:gridCol w:w="8688"/>
        <w:gridCol w:w="290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236 992,0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223 507,0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3 442 318,0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1 799 031,0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1 501 220,0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97 680,0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12 827,0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9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282 927,0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269 582,0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126 530,0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31 888,0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21 215,0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18 274,0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10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57"/>
        <w:gridCol w:w="557"/>
        <w:gridCol w:w="9056"/>
        <w:gridCol w:w="29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215354,6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1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12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2153"/>
        <w:gridCol w:w="2153"/>
        <w:gridCol w:w="2153"/>
        <w:gridCol w:w="2835"/>
        <w:gridCol w:w="2154"/>
      </w:tblGrid>
      <w:tr>
        <w:trPr>
          <w:trHeight w:val="57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Р. Кошкарбаева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55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1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88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