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5a02" w14:textId="2435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21 февраля 2013 года № 89/12-5. Зарегистрировано Департаментом юстиции Акмолинской области 20 марта 2013 года № 3682. Утратило силу решением Целиноградского районного маслихата Акмолинской области от 25 апреля 2016 года № 17/2-6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Целиноградского районного маслихата Акмолинской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17/2-6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Целиноградском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Целиноградского районного маслихата "Об определении мест для проведения мирных собраний, митингов, шествий и демонстраций в Целиноградском районе" от 11 июля 2007 года № 275/42-3 (зарегистрировано в Реестре государственной регистрации нормативных правовых актов № 1-17-57, опубликовано 3 августа 2007 года в районных газетах "Призыв", "Ұран").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Р.Тулькубаев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89/12-5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Целиноградском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решением Целиноградского районного маслихата Акмолинской области от 05.11.2015 </w:t>
      </w:r>
      <w:r>
        <w:rPr>
          <w:rFonts w:ascii="Times New Roman"/>
          <w:b w:val="false"/>
          <w:i w:val="false"/>
          <w:color w:val="ff0000"/>
          <w:sz w:val="28"/>
        </w:rPr>
        <w:t>№ 331/47-5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733"/>
        <w:gridCol w:w="9280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проведения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государственного казенного предприятия "Районный дом культуры" при отделе культуры аппарата акима Целиноградского района, улица Гагарина,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Отемис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Отемис,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Воздвиженка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дом культуры села Воздвиженка" государственного коммунального казенного предприятия "Районный дом культуры" при отделе культуры аппарата акима Целиноградского района, улица Кажымукана,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Бауыржана Момышулы, 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 Жайнак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дом культуры села Жана Жайнак" государственного коммунального казенного предприятия "Районный дом культуры" при отделе культуры аппарата акима Целиноградского района, улица Бейбитшилик,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Кабанбай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дом культуры сельского округа Кабанбай батыра" государственного коммунального казенного предприятия "Районный дом культуры" при отделе культуры аппарата акима Целиноградского района, улица Тельмана, 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"Кызылжар", улица Орталык, 30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клуб села Нура" государственного коммунального казенного предприятия "Районный дом культуры" при отделе культуры аппарата акима Целиноградского района, улица Орталык,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Сарыадыр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клуб села Сарыадыр" государственного коммунального казенного предприятия "Районный дом культуры" при отделе культуры аппарата акима Целиноградского района, улица Орталык,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торгового центра "Рахымжан", улица Центральная,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Алькея Маргулана, 59/4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клуб села Жанажол" государственного коммунального казенного предприятия "Районный дом культуры" при отделе культуры аппарата акима Целиноградского района, улица Абая Кунанбаева,12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торгового дома "Айгерим", улица Республики,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Токаша Бокина, 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"Артур", улица Мухамедрахима Жунусова,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"Актив", улица Мира,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ИП "Сурикова", улица Мира,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Жалгизкудук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дом культуры села Жалгизкудук" государственного коммунального казенного предприятия "Районный дом культуры" при отделе культуры аппарата акима Целиноградского района, улица Мира, 64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Энгельса, 33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Максимовка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конторы ТОО "Сары Терек", переулок Лизы Чайкиной,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Тонкерис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конторы ТОО "Кадам НС", улица Целинная,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Фарфоровый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бывшего Фарфорового завода, улица Шапагат,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Косчеку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конторы ТОО "Кос-Шокы", улица Кахарман,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Жайнак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станции, улица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Маншук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клуба ТОО "Маншук-АЭ", улица Мира, 9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дом культуры села Новоишимка" государственного коммунального казенного предприятия "Районный дом культуры" при отделе культуры аппарата акима Целиноградского района, улица Дружбы,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клуба ТОО "Семеновка-АЭ", улица Дружбы,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Мортык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клуб села Мортык" государственного коммунального казенного предприятия "Районный дом культуры" при отделе культуры аппарата акима Целиноградского района, улица Абая,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Оразак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торговым центром ТОО "Оразак", улица Тохтара Аубакирова,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Орталык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клуб села Приречное" государственного коммунального казенного предприятия "Районный дом культуры" при отделе культуры аппарата акима Целиноградского района, улица Первомайская,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клуб села Антоновка" государственного коммунального казенного предприятия "Районный дом культуры" при отделе культуры аппарата акима Целиноградского района, улица Динмухамеда Кунаева,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Рахымжана Кошкарбаева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конторы ТОО "Ен Дала", улица 40 лет Казахстана,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Ынтымақ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конторы ТОО "Ен Дала", улица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Преображенка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конторой ТОО "Преображенка", улица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Динмухамеда Кунаева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дом культуры села Родина" государственного коммунального казенного предприятия "Районный дом культуры" при отделе культуры аппарата акима Целиноградского района, улица Школьная,1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клуб села Садовое" государственного коммунального казенного предприятия "Районный дом культуры" при отделе культуры аппарата акима Целиноградского района, улица Центральная,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Зеленый 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клуб села Зеленый гай" государственного коммунального казенного предприятия "Районный дом культуры" при отделе культуры аппарата акима Целиноградского района, переулок Фруктовый - 2,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Софиевка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"Сельский дом культуры села Софиевка" государственного коммунального казенного предприятия "Районный дом культуры" при отделе культуры аппарата акима Целиноградского района, улица Ленина,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часовней, улица Ковалева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"Керей", улица Талапкер,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Кажымукан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кафе "Кажымукан", улица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кафе "У тополя", улица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разъезд №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разъезд № 96, улица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Дома культуры ТОО "АКА", улица Интернациональная,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Акмечеть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ТОО "АКА", улица Абая,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Тастак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"Жанар", улица Орталык, 13/2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конторы ТОО "Шалкар-АЭ", улица Победы,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Дины Нурпеисовой, 21/1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Отаутускен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Шамшы Калдаякова, 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ТОО –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ИП – индивидуальный предприниматель.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