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7e7c" w14:textId="d947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14 декабря 2012 года № 79/11-5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2013 года № 119/16-5. Зарегистрировано Департаментом юстиции Акмолинской области 31 мая 2013 года № 3756.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2013-2015 годы» от 14 декабря 2012 года № 79/11-5 (зарегистрировано в Реестре государственной регистрации нормативных правовых актов № 3554, опубликовано 31 декабря 2012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13 063 290,9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12 337 054,9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12 833 688,7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189 028,2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-189 028,2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«22 855,3 тысяч тенге – на проведение мероприятий по вывозу снега и подготовке населенных пунктов к пропуску паводков»;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абзац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«2 826,9 тысяч тенге – проектирование,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«630,3 тысяч тенге – на строительство и реконструкцию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двенадцатый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«25 722,7 тысяч тенге – на возврат целевых трансфертов из республиканского и областного бюджетов, выделенных в 2012 году»;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Ж.Ергельдинов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мая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119/16-5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07"/>
        <w:gridCol w:w="908"/>
        <w:gridCol w:w="730"/>
        <w:gridCol w:w="7917"/>
        <w:gridCol w:w="253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13 063 290,9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12 337 054,9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7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12 833 688,7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248 923,7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234 772,7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71 675,7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64 675,7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148 289,0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148 289,0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5 427 942,5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1 850 647,6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1 846 511,0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1 846 511,0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2 843 418,9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145 093,6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106 057,6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2 698 325,3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2 698 325,3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99 014,0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4 021 188,7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1 265 111,9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1 265 111,9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1 264 611,9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2 743 378,8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2 627 878,8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2 215 596,8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121 855,6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31 324,5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21 055,5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15 524,5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17 961,1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234 883,0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19 757,2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7 956,2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7 956,2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7 650,8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692 917,0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692 917,0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691 117,0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512 617,0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92 197,3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86 874,3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32 043,3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22 855,3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189 028,2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- 189 028,2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мая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119/16-5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815"/>
        <w:gridCol w:w="915"/>
        <w:gridCol w:w="8636"/>
        <w:gridCol w:w="2540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214154,6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148289,0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2283"/>
        <w:gridCol w:w="2283"/>
        <w:gridCol w:w="2283"/>
        <w:gridCol w:w="2317"/>
        <w:gridCol w:w="2351"/>
      </w:tblGrid>
      <w:tr>
        <w:trPr>
          <w:trHeight w:val="72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2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2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49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5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6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51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525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2321"/>
        <w:gridCol w:w="2321"/>
        <w:gridCol w:w="2124"/>
        <w:gridCol w:w="2158"/>
        <w:gridCol w:w="2454"/>
      </w:tblGrid>
      <w:tr>
        <w:trPr>
          <w:trHeight w:val="72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2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2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49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</w:p>
        </w:tc>
      </w:tr>
      <w:tr>
        <w:trPr>
          <w:trHeight w:val="5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16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49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4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51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525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6"/>
        <w:gridCol w:w="2245"/>
        <w:gridCol w:w="2182"/>
        <w:gridCol w:w="2309"/>
        <w:gridCol w:w="2309"/>
        <w:gridCol w:w="2119"/>
      </w:tblGrid>
      <w:tr>
        <w:trPr>
          <w:trHeight w:val="72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2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24787,6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2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49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5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16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1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2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