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33a6" w14:textId="9aa3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14 декабря 2012 года № 79/11-5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16 июля 2013 года № 133/18-5. Зарегистрировано Департаментом юстиции Акмолинской области 19 июля 2013 года № 3772. Утратило силу в связи с истечением срока применения - (письмо Целиноградского районного маслихата Акмолинской области от 2 апреля 2014 года № 04-01-08/57)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02.04.2014 № 04-01-08/57).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2013-2015 годы» от 14 декабря 2012 года № 79/11-5 (зарегистрировано в Реестре государственной регистрации нормативных правовых актов № 3554, опубликовано 31 декабря 2012 года в районных газетах «Призыв», «Ұран»)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15 754 816,5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663 894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15 028 580,5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15 516 884,3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189 028,2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-189 028,2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18 176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249 958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591 527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21 252 тысяч тенге – на ежемесячные выплаты денежных средств опекунам (попечителям) на содержание ребенка-сироты (детей-сирот)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619 337 тысяч тенге – на капитальный и средний ремонт автомобильных дорог областного,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41 687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5 442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42 410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9 794 тысяч тенге –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14 354,6 тысяч тенге – на повышение оплаты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47 231 тысяч тенге –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162 388 тысяч тенге – на возмещение убытков землепользователям или собственникам земельных участков при принудительном отчуждении земельных участков для создания зеленой зоны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365 597,3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19 066 тысяч тенге – на увеличение штатной численности местных исполнительных органов;»;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«582 тысяч тенге - на оказание социальной помощи участникам и инвалидам Великой Отечественной Войны на расходы за коммунальные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«175 023,5 тысяч тенге – на обеспечение стабильной работы теплоснабжающих предприятий»;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«80 956,9 тысяч тенге – на капитальные расходы объектов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«2 566 655 тысяч тенге – на строительство и реконструкцию объектов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«2 424 985 тысяч тенге - на проектирование, развитие, обустройство и (или) приобретение инженерно-коммуникационной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«2 657 358 тысяч тенге – на развитие теплоэнергетической системы в сельских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«252 622 тысяч тенге – на развитие системы водоснабжения в сельских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«72 958,2 тысяч тенге – на разработку проектно-сметной документации, проведение государственной экспертизы по проектам строительства сетей электроснабжения в сельских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«31 500 тысяч тенге – на увеличение уставного капитала государственного коммунального предприятия на праве хозяйственного ведения «Целиноградская коммунальная служба»;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Ж.Ергельдинов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В.Скрипко</w:t>
      </w:r>
    </w:p>
    <w:bookmarkStart w:name="z5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Целиноградского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16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133/18-5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Целиноградского районного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79/11-5            </w:t>
      </w:r>
    </w:p>
    <w:bookmarkStart w:name="z5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04"/>
        <w:gridCol w:w="632"/>
        <w:gridCol w:w="568"/>
        <w:gridCol w:w="8563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15 754 816,5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663 894,0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233 155,0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131 717,0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40 125,0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58 677,0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49 538,0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33 079,0</w:t>
            </w:r>
          </w:p>
        </w:tc>
      </w:tr>
      <w:tr>
        <w:trPr>
          <w:trHeight w:val="8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4 898,0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22 342,0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12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13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20 517,0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15 028 580,5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15 028 580,5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15 028 580,5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15 516 884,3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258 685,7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244 534,7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14 808,0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14 408,0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63 265,7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56 265,7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166 461,0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160 161,0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6 209 704,7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142 349,0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591 527,0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2 206 956,5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5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2 202 819,9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2 202 819,9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3 268 872,2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135 186,9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21 252,0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96 150,9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3 133 685,3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3 133 685,3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98 837,0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79 675,0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79 675,0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19 741,0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2 258,0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7 863,0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10 445,0</w:t>
            </w:r>
          </w:p>
        </w:tc>
      </w:tr>
      <w:tr>
        <w:trPr>
          <w:trHeight w:val="10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18 858,0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5 017 992,4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2 501 270,1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2 501 270,1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2 500 770,1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2 504 024,3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190 523,5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190 523,5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2 313 500,8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412 282,0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1 901 218,8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121 855,6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68 184,0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5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31 324,5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21 055,5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15 524,5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17 961,1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6 694,0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8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5 741,1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235 777,0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20 651,2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8 850,2</w:t>
            </w:r>
          </w:p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8 850,2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6 359,0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173 438,8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173 438,8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7 650,8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162 388,0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20 462,2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12 183,2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799 637,0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799 637,0</w:t>
            </w:r>
          </w:p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797 837,0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178 500,0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619 337,0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69 342,0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64 019,0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47 231,0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9 188,0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189 028,2</w:t>
            </w:r>
          </w:p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-189 028,2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</w:tbl>
    <w:bookmarkStart w:name="z5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Целиноградского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16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133/18-5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Целиноградского районного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79/11-5            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 администраторам аппаратов акимов аульных (сельских)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293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232326,6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166461,0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166461,0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160161,0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3"/>
        <w:gridCol w:w="2319"/>
        <w:gridCol w:w="2319"/>
        <w:gridCol w:w="2319"/>
        <w:gridCol w:w="2320"/>
        <w:gridCol w:w="2320"/>
      </w:tblGrid>
      <w:tr>
        <w:trPr>
          <w:trHeight w:val="133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Родина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</w:t>
            </w:r>
          </w:p>
        </w:tc>
      </w:tr>
      <w:tr>
        <w:trPr>
          <w:trHeight w:val="3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9203,66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13189,6</w:t>
            </w:r>
          </w:p>
        </w:tc>
      </w:tr>
      <w:tr>
        <w:trPr>
          <w:trHeight w:val="34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10250,6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10250,6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9950,6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4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900,16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2319"/>
        <w:gridCol w:w="2002"/>
        <w:gridCol w:w="2003"/>
        <w:gridCol w:w="2638"/>
        <w:gridCol w:w="2320"/>
      </w:tblGrid>
      <w:tr>
        <w:trPr>
          <w:trHeight w:val="1335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Рахымжана Кошкарбаева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Тасты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Косшы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</w:t>
            </w:r>
          </w:p>
        </w:tc>
      </w:tr>
      <w:tr>
        <w:trPr>
          <w:trHeight w:val="3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20999,54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16415,8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7176,6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10524,8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7176,6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10524,8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10074,8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285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45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375"/>
        <w:gridCol w:w="2375"/>
        <w:gridCol w:w="2375"/>
        <w:gridCol w:w="2375"/>
      </w:tblGrid>
      <w:tr>
        <w:trPr>
          <w:trHeight w:val="133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Оразакского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Шалкар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Акмол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11595,8</w:t>
            </w:r>
          </w:p>
        </w:tc>
      </w:tr>
      <w:tr>
        <w:trPr>
          <w:trHeight w:val="34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