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ea5b" w14:textId="810e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14 декабря 2012 года № 79/11-5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6 декабря 2013 года № 167/23-5. Зарегистрировано Департаментом юстиции Акмолинской области 10 декабря 2013 года № 3915. Утратило силу в связи с истечением срока применения - (письмо Целиноградского районного маслихата Акмолинской области от 2 апреля 2014 года № 04-01-08/57)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Целиноградского районного маслихата Акмолинской области от 02.04.2014 № 04-01-08/57).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 районном бюджете на 2013-2015 годы» от 14 декабря 2012 года № 79/11-5 (зарегистрировано в Реестре государственной регистрации нормативных правовых актов № 3554, опубликовано 31 декабря 2012 года в районных газетах «Призыв», «Ұран»)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16 966 780,4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691 672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19 560,6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16 180 547,8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16 706 548,2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18 899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187 533,2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-187 533,2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19 671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249 958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42 753,8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432 143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19 968 тысяч тенге – на ежемесячные выплаты денежных средств опекунам (попечителям) на содержание ребенка-сироты (детей-сирот)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537 881 тысяч тенге – на капитальный и средний ремонт автомобильных дорог областного,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40 687,2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6 192 тысяч тенге –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53 010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8 757 тысяч тенге – на реализацию государственной программы развития образования Республики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12 354,6 тысяч тенге – на повышение оплаты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45 589 тысяч тенге – на реализацию мер по содействию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162 388 тысяч тенге – на возмещение убытков землепользователям или собственникам земельных участков при принудительном отчуждении земельных участков для создания зеленой зоны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339 323,4 тысяч тенге –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16 566 тысяч тенге – на увеличение штатной численности местных исполнительных органов;»;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«29 534,3 тысяч тенге – на проведение противопожарных мероприятий объектов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«543 тысяч тенге – на оказание социальной помощи участникам и инвалидам Великой Отечественной Войны на расходы за коммунальные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2 453 745 тысяч тенге –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2 921 944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1 766 138,7 тысяч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312 282 тысяч тенге – на строительство котельной и реконструкцию системы теплоснабжения в ауле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3 715 323 тысяч тенге – на развитие теплоэнергетической системы в сельских населенных пунктах;»;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«106 772 тысяч тенге – на развитие системы водоснабжения в сельских населенных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«53 800 тысяч тенге – на увеличение уставного капитала государственного коммунального предприятия на праве хозяйственного ведения «Целиноградская коммунальная служба»;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районном бюджете на 2013 год вознаграждения по бюджетным кредитам из республиканского бюджета на реализацию мер по оказанию социальной поддержки специалистов в сумме 5,6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Г.Саптаякова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Б.Мауленов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А.Ибраева</w:t>
      </w:r>
    </w:p>
    <w:bookmarkStart w:name="z5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2013 года № 167/23-5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79/11-5 </w:t>
      </w:r>
    </w:p>
    <w:bookmarkStart w:name="z5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01"/>
        <w:gridCol w:w="538"/>
        <w:gridCol w:w="538"/>
        <w:gridCol w:w="8898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16 966 780,4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691 672,0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333 552,0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333 552,0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275 984,0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149 277,0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63 891,0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60 180,0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42 983,0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31 323,0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9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19 560,6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2 515,6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9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12 169,0</w:t>
            </w:r>
          </w:p>
        </w:tc>
      </w:tr>
      <w:tr>
        <w:trPr>
          <w:trHeight w:val="13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12169,00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16 180 547,8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16 180 547,8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16 180 547,8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16 706 548,2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275 325,7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259 794,7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19 219,0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15 119,0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75 759,7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51 765,7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23 994,0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164 816,0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158 516,0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14 569,0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14 569,0</w:t>
            </w:r>
          </w:p>
        </w:tc>
      </w:tr>
      <w:tr>
        <w:trPr>
          <w:trHeight w:val="9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14 169,0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5 924 568,1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574 492,0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574 492,0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142 349,0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432 143,0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1 848 827,5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4 316,6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4 316,6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1 844 510,9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1 844 510,9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3 501 248,6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483 473,3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10 285,0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19 968,0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339 323,4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106 830,9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3 017 775,3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3 017 775,3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98 038,0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79 383,0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79 383,0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16 349,0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17 849,0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22 296,0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8 045,0</w:t>
            </w:r>
          </w:p>
        </w:tc>
      </w:tr>
      <w:tr>
        <w:trPr>
          <w:trHeight w:val="10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10 944,0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18 655,0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18 351,0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5 511 580,1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3 084 917,1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3 078 229,1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3 077 729,1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6 688,0</w:t>
            </w:r>
          </w:p>
        </w:tc>
      </w:tr>
      <w:tr>
        <w:trPr>
          <w:trHeight w:val="7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2 413 965,0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2 193 441,5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318 682,0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1 874 759,5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220 523,5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220 523,5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123 025,6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32 124,5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21 855,5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16 324,5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10 269,0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10 269,0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17 801,1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6 034,0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5 526,0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3 941,1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3 941,1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3 715 323,0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3 715 323,0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3 715 323,0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3 715 323,0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237 688,2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23 883,2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6 192,0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6 192,0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10 315,2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10 315,2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7 376,0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5 934,0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173 117,8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173 117,8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7 716,8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162 388,0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40 687,2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40 687,2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40 687,2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20 744,2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20 744,2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11 683,2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11 503,2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721 631,0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718 181,0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716 381,0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716 381,0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</w:p>
        </w:tc>
      </w:tr>
      <w:tr>
        <w:trPr>
          <w:trHeight w:val="6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51 395,0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46 072,0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46 072,0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46 072,0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18 899,0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22 257,0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22 257,0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22 257,0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22 257,0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22 257,0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53 800,0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187 533,2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-187 533,2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19 671,0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19 671,0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19 671,0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</w:tbl>
    <w:bookmarkStart w:name="z5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2013 года № 167/23-5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79/11-5  </w:t>
      </w:r>
    </w:p>
    <w:bookmarkStart w:name="z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 администраторам аппаратов акимов сельских округов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0"/>
        <w:gridCol w:w="530"/>
        <w:gridCol w:w="9545"/>
        <w:gridCol w:w="25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229702,6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164816,0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164816,0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4316,6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4316,6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4316,6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46072,0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46072,0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374"/>
        <w:gridCol w:w="2051"/>
        <w:gridCol w:w="2375"/>
        <w:gridCol w:w="2375"/>
        <w:gridCol w:w="2375"/>
      </w:tblGrid>
      <w:tr>
        <w:trPr>
          <w:trHeight w:val="133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Маншукского сельского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Талапкерского сельского округа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Караоткельского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Родина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Новоишимского сельского округа</w:t>
            </w:r>
          </w:p>
        </w:tc>
      </w:tr>
      <w:tr>
        <w:trPr>
          <w:trHeight w:val="3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9203,7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13241,6</w:t>
            </w:r>
          </w:p>
        </w:tc>
      </w:tr>
      <w:tr>
        <w:trPr>
          <w:trHeight w:val="34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7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28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9"/>
        <w:gridCol w:w="2319"/>
        <w:gridCol w:w="2319"/>
        <w:gridCol w:w="2003"/>
        <w:gridCol w:w="2320"/>
        <w:gridCol w:w="2320"/>
      </w:tblGrid>
      <w:tr>
        <w:trPr>
          <w:trHeight w:val="94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Софиевского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Рахымжана Кошкарбаева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Тасты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Косшы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Кабанбай батыра</w:t>
            </w:r>
          </w:p>
        </w:tc>
      </w:tr>
      <w:tr>
        <w:trPr>
          <w:trHeight w:val="3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20489,5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15978,8</w:t>
            </w:r>
          </w:p>
        </w:tc>
      </w:tr>
      <w:tr>
        <w:trPr>
          <w:trHeight w:val="34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10424,8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10424,8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9974,8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28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4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1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375"/>
        <w:gridCol w:w="2375"/>
        <w:gridCol w:w="2375"/>
        <w:gridCol w:w="2375"/>
      </w:tblGrid>
      <w:tr>
        <w:trPr>
          <w:trHeight w:val="70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Оразакского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Шалкар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Акмол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Максимовского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Воздвиженского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Кояндинского сельского округа</w:t>
            </w:r>
          </w:p>
        </w:tc>
      </w:tr>
      <w:tr>
        <w:trPr>
          <w:trHeight w:val="3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25570,2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11066,5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10775,8</w:t>
            </w:r>
          </w:p>
        </w:tc>
      </w:tr>
      <w:tr>
        <w:trPr>
          <w:trHeight w:val="34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8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