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33c3" w14:textId="af93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2012 года № С-12/2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февраля 2013 года № С-14/2. Зарегистрировано Департаментом юстиции Акмолинской области 11 марта 2013 года № 3673. Утратило силу в связи с истечением срока применения - (письмо Шортандинского районного маслихата Акмолинской области от 31 октября 2014 года № 313)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31.10.2014 № 313).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февраля 2013 года № 5С-10-2 «О внесении изменений в решение Акмолинского областного маслихата от 7 декабря 2012 года № 5С-8-2 «Об областном бюджете на 2013-2015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2013-2015 годы» от 20 декабря 2012 года № С-12/2 (зарегистрированное в Реестре государственной регистрации нормативных правовых актов № 3574, опубликованное 19 января 2013 года в районной газете «Вести» и 19 января 2013 года в районной газете «Өрлеу»)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2 287 436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553 355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1 696 818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2 276 699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11 970,2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(-17 893,2)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17 893,2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8), 12), 13)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Направить свободные остатки бюджетных средств в сумме 5 925,2 тысяч тенге, образовавшиеся по состоянию на 1 января 2013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выборов акимов поселков, аульных (сельских) округов в сумме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проведение оценки имущества в целях налогообложения в сумме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очистку дорог от снега в сумме 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содержание отдела сельского хозяйства и земельных отношений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предотвращение чрезвычайных ситуаций от весеннего паводка в сумме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бюджетные кредиты для реализации мер социальной поддержки специалистов в сумме 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государственной символики в сумме 178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2013-2015 годы» от 20 декабря 2012 года № С-12/2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А.Шарипова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С-14/2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«25» февраля 2013 года</w:t>
      </w:r>
    </w:p>
    <w:bookmarkEnd w:id="1"/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39"/>
        <w:gridCol w:w="540"/>
        <w:gridCol w:w="540"/>
        <w:gridCol w:w="9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2287436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2276699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1435784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1124510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9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1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-17893,2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17893,2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С-14/2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«25» февраля 2013 года</w:t>
      </w:r>
    </w:p>
    <w:bookmarkEnd w:id="3"/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2013 год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43"/>
        <w:gridCol w:w="538"/>
        <w:gridCol w:w="538"/>
        <w:gridCol w:w="9154"/>
        <w:gridCol w:w="23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1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2119"/>
        <w:gridCol w:w="2562"/>
        <w:gridCol w:w="2119"/>
        <w:gridCol w:w="2119"/>
        <w:gridCol w:w="2120"/>
      </w:tblGrid>
      <w:tr>
        <w:trPr>
          <w:trHeight w:val="160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2119"/>
        <w:gridCol w:w="2561"/>
        <w:gridCol w:w="2119"/>
        <w:gridCol w:w="2119"/>
        <w:gridCol w:w="2563"/>
      </w:tblGrid>
      <w:tr>
        <w:trPr>
          <w:trHeight w:val="126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3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