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34d0" w14:textId="0fb3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№ С-12/2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17 июля 2013 года № С-18/2. Зарегистрировано Департаментом юстиции Акмолинской области 26 июля 2013 года № 3784. Утратило силу в связи с истечением срока применения - (письмо Шортандинского районного маслихата Акмолинской области от 31 октября 2014 года № 313)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31.10.2014 № 313).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20 июня 2013 года № 5С-14-4 «О внесении изменений и дополнения в решение Акмолинского областного маслихата от 7 декабря 2012 года № 5С-8-2 «Об областном бюджете на 2013-2015 годы»,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6 июля 2013 года № 5С-15-6 «О внесении изменений в решение Акмолинского областного маслихата от 7 декабря 2012 года № 5С-8-2 «Об областном бюджете на 2013-2015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2013-2015 годы» от 20 декабря 2012 года № С-12/2 (зарегистрированное в Реестре государственной регистрации нормативных правовых актов № 3574, опубликованное 19 января 2013 года в районной газете «Вести» и 19 января 2013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2 293 613,4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553 355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1 702 995,4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2 357 582,2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11 970,2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(-97 588)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97 588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 в сумме 1 108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проведение противопожарных мероприятий объектов образования в сумме 30 400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24 000 тысяч тенге, на вынос котельных из зданий детских садов 6 400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на повышение оплаты труда учителям, прошедшим повышение квалификации по трехуровневой системе в сумме 5 704,4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«14) на увеличение штатной численности местных исполнительных органов в сумме 4 849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«13-1. Направить свободные остатки бюджетных средств в сумме 85 620 тысяч тенге, образовавшиеся по состоянию на 1 января 2013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выборов акимов поселков, аульных (сельских) округов в сумме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проведение оценки имущества в целях налогообложения в сумме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очистку дорог от снега в сумме 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содержание отдела сельского хозяйства и земельных отношений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предотвращение чрезвычайных ситуаций от весеннего паводка в сумме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бюджетные кредиты для реализации мер социальной поддержки специалистов в сумме 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государственной символики в сумме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завершение строительства спортивного зала к Жолымбетской средней школе № 2 в сумме 3 069,3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разработку проектно-сметной документации с проведением государственной экспертизы на строительство плавательного бассейна в поселке Шортанды в сумме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завершение строительства 36 квартирного жилого дома в поселке Шортанды в сумме 14 483,6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проведение государственной экспертизы проектно-сметных документации на строительство двух 36 квартирных жилых домов в поселке Шортанды в сумме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завершение развития инженерно-коммуникационной инфраструктуры к 36 квартирному жилому дому в поселке Шортанды в сумме 610,8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 проведение государственной экспертизы проектно-сметных документации на развитие инженерно-коммуникационной инфраструктуры к двум 36 квартирным жилым домам в поселке Шортанды в сумме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 проведение государственной экспертизы проектно-сметной документации по подведению водопроводов к границе домов потребителей с установкой приборов учета воды в ауле Бозайгыр в сумме 181,3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реконструкцию площадки водозаборных сооружений и фильтровальной станции села Дамса, села Степное, поселка Научный в сумме 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 возврат неиспользованных (недоиспользованных) целевых трансфертов в сумме 6 083 тысяч тенге, в том числе в республиканский бюджет 6 083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на создание кадровой службы при акимате Шортандинского района в сумме 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приобретение государственной символики в сумме 1 533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на предотвращение чрезвычайных ситуаций от весеннего паводка (укрепление платины «Сарыкамыс» в Новоселовском сельском округе) в сумме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 приобретение котлов в Шортандинский районной дом культуры в сумме 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 зонирование земель, на мероприятия по выкупу земельных участков, аренду здания для отдела земельных отношений в сумме 2 825,8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 заработную плату отделу ветеринарии в сумме 323,4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на разработку проектно-сметной документации на капитальный ремонт ясли-сада «Гульдер» в селе Новокубанка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на капитальный ремонт крыши детского сада «Балдаурен» в поселке Шортанды в сумме 2 925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на текущий ремонт котельных и отопления 6-ти школ района в сумме 3 384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на текущий ремонт ясли-сада «Балауса» в селе Дамса (софинансирование 10 %) в сумме 1 323,3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на текущий ремонт кровли Жолымбетского дома творчества в сумме 2 000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на приобретение возрастной мебели для школ района в сумме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на приобретение юрты на сумму 2 400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на изготовление правоустанавливающих документов на бесхозяйное имущество, принятое в коммунальную собственность района в сумме 1 210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на установку пожарной сигнализации в здании районного маслихата в сумме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на приобретение программы «1С: Предприятие. Бухгалтерский учет для государственных учреждений Казахстана» и содержание отделов в сумме 1 099,2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на текущий ремонт здания аппарата акима района в сумме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на благоустройство поселка Шортанды в сумме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на увеличение уставного капитала государственного коммунального предприятия на праве хозяйственного ведения «Жолымбетская коммунальная служба» в сумме 4 989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на капитальный ремонт водопровода в селе Конкрынка (софинансирование 10 %) в сумме 2 569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на текущие ремонты сетей водоснабжения и водоотведения в населенных пунктах района в сумме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на разработку проектно-сметной документации с государственной экспертизой на строительство тротуаров в поселке Шортанды в сумме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на текущий ремонт дорог в поселке Шортанды в сумме 3 000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на изготовление и установку дорожных знаков в сумме 1 080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2013-2015 годы» от 20 декабря 2012 года № С-12/2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К.Акшалов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Г.Садвокасова</w:t>
      </w:r>
    </w:p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С–18/2  </w:t>
      </w:r>
    </w:p>
    <w:bookmarkEnd w:id="1"/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59"/>
        <w:gridCol w:w="539"/>
        <w:gridCol w:w="539"/>
        <w:gridCol w:w="9124"/>
        <w:gridCol w:w="254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2293613,4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553355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1702995,4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1702995,4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1702995,4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2357582,2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184810,9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165579,9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95525,9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1452766,7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121374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1164668,4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1164668,4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1130898,4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69393,3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66324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170236,2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1323,3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1323,3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15664,7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14828,8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835,9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131910,4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96311,4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96311,4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12148,8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11148,8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3532,8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106958,2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8264,6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22216,6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8650,6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6453,6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219366,2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9774,6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9704,6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7890,4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5790,4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170277,2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170277,2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-97588</w:t>
            </w:r>
          </w:p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</w:t>
            </w:r>
          </w:p>
        </w:tc>
      </w:tr>
    </w:tbl>
    <w:bookmarkStart w:name="z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С-18/2  </w:t>
      </w:r>
    </w:p>
    <w:bookmarkEnd w:id="3"/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2013 год в городе, города районного значения, 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01"/>
        <w:gridCol w:w="538"/>
        <w:gridCol w:w="538"/>
        <w:gridCol w:w="9110"/>
        <w:gridCol w:w="2517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142069,7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95525,9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11148,8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11148,8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3532,8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2877"/>
        <w:gridCol w:w="2484"/>
        <w:gridCol w:w="2485"/>
        <w:gridCol w:w="2878"/>
      </w:tblGrid>
      <w:tr>
        <w:trPr>
          <w:trHeight w:val="255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27494,5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10173,5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24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7851,5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266"/>
        <w:gridCol w:w="2514"/>
        <w:gridCol w:w="1974"/>
        <w:gridCol w:w="2402"/>
        <w:gridCol w:w="2313"/>
      </w:tblGrid>
      <w:tr>
        <w:trPr>
          <w:trHeight w:val="237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23317,5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16339,7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16339,7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24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16339,7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15863,7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