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f06c" w14:textId="1e8f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№ С-12/2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25 октября 2013 года № С-21/2. Зарегистрировано Департаментом юстиции Акмолинской области 8 ноября 2013 года № 3876. Утратило силу в связи с истечением срока применения - (письмо Шортандинского районного маслихата Акмолинской области от 31 октября 2014 года № 313)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31.10.2014 № 313).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2013-2015 годы» от 20 декабря 2012 года № С-12/2 (зарегистрированное в Реестре государственной регистрации нормативных правовых актов № 3574, опубликованное 19 января 2013 года в районной газете «Вести» и 19 января 2013 года в районной газете «Өрлеу»)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2 284 241,9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553 045,5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25 294,5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1 693 623,9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2 348 540,7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14 567,2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20 774,2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(-100 185)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100 185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2013-2015 годы» от 20 декабря 2012 года № С-12/2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В.Волокитин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Г.Садвокасова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С-21/2 от 25 октября 2013 года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98"/>
        <w:gridCol w:w="535"/>
        <w:gridCol w:w="540"/>
        <w:gridCol w:w="9282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2284241,9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553045,5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258431,9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258431,9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241755,6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170505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24687,6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25294,5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25294,5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25294,5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1693623,9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1693623,9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1693623,9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2348540,7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187415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96380,4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1444427,1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120871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1149195,8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1149195,8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1115822,8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77029,3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73960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62707,3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46127,3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40826,5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511,5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4326,6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175112,7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27977,3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9128,9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2508,9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1244,7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1244,7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17603,7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14828,8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835,9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136437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95648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10698,4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10698,4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4517,5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3209,9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107816,9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5263,2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3050,6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22776,1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8486,1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6754,1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220797,1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26575,9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9988,5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9834,5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6090,4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170377,2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170377,2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85475,1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81415,1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76448,1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9648,1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35178,5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30014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-100185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100185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С-21/2 от 25 октября 2013 года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2013 год в городе, города районного значения, поселка, аула (села), 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38"/>
        <w:gridCol w:w="539"/>
        <w:gridCol w:w="587"/>
        <w:gridCol w:w="9312"/>
        <w:gridCol w:w="224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142847,2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96380,4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11407,4</w:t>
            </w:r>
          </w:p>
        </w:tc>
      </w:tr>
      <w:tr>
        <w:trPr>
          <w:trHeight w:val="1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10698,4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10698,4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4517,5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3209,9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2343"/>
        <w:gridCol w:w="2682"/>
        <w:gridCol w:w="3105"/>
        <w:gridCol w:w="3191"/>
      </w:tblGrid>
      <w:tr>
        <w:trPr>
          <w:trHeight w:val="43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16350,7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9746,7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8603,7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10108,5</w:t>
            </w:r>
          </w:p>
        </w:tc>
      </w:tr>
      <w:tr>
        <w:trPr>
          <w:trHeight w:val="22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7151,7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61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7151,7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34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7151,7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43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9940,7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7626,7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6983,7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7851,5</w:t>
            </w:r>
          </w:p>
        </w:tc>
      </w:tr>
      <w:tr>
        <w:trPr>
          <w:trHeight w:val="18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7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2190"/>
        <w:gridCol w:w="2392"/>
        <w:gridCol w:w="2392"/>
        <w:gridCol w:w="2092"/>
        <w:gridCol w:w="2393"/>
      </w:tblGrid>
      <w:tr>
        <w:trPr>
          <w:trHeight w:val="43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23618,2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10199,7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8145,8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11658,4</w:t>
            </w:r>
          </w:p>
        </w:tc>
      </w:tr>
      <w:tr>
        <w:trPr>
          <w:trHeight w:val="22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7703,4</w:t>
            </w:r>
          </w:p>
        </w:tc>
      </w:tr>
      <w:tr>
        <w:trPr>
          <w:trHeight w:val="6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7703,4</w:t>
            </w:r>
          </w:p>
        </w:tc>
      </w:tr>
      <w:tr>
        <w:trPr>
          <w:trHeight w:val="34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7703,4</w:t>
            </w:r>
          </w:p>
        </w:tc>
      </w:tr>
      <w:tr>
        <w:trPr>
          <w:trHeight w:val="43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16484,7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7553,4</w:t>
            </w:r>
          </w:p>
        </w:tc>
      </w:tr>
      <w:tr>
        <w:trPr>
          <w:trHeight w:val="18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7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8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8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