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79b6" w14:textId="e197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2013 год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3 января 2013 года № А-1/6. Зарегистрировано Департаментом юстиции Акмолинской области 29 января 2013 года № 3635. Утратило силу постановлением акимата Бурабайского района Акмолинской области от 5 сентября 2013 года № а-8/539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Бурабайского района Акмолинской области от 05.09.2013 № а-8/539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2013 год в Бурабайском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