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7e7c" w14:textId="9557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Бурабайском районе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8 января 2013 года № А-1/25. Зарегистрировано Департаментом юстиции Акмолинской области 31 января 2013 года № 3639. Утратило силу в связи с истечением срока применения - (письмо акима Бурабайского района Акмолинской области от 15 января 2014 года № 01-10/63)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 Бурабайского района Акмолинской области от 15.01.2014 № 01-10/63).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c изменением, внесенным постановлением акимата Бурабайского района Акмолинской области от 27.09.2013 </w:t>
      </w:r>
      <w:r>
        <w:rPr>
          <w:rFonts w:ascii="Times New Roman"/>
          <w:b w:val="false"/>
          <w:i w:val="false"/>
          <w:color w:val="000000"/>
          <w:sz w:val="28"/>
        </w:rPr>
        <w:t>№ а-9/586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Бурабайском районе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по Бурабайскому району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Ә.Ғазиз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 Бурабайского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архивов и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М.А.Шакиев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Бурабайскому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Казахстан»             А.К.Есполов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 Акмолинской области»               К.М.Камалиев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Бурабайского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Е.С.Жусупов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                             М.К.Сейдахметов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Специализированного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административного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                        Д.Е.Шамуратов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Бурабайского района               А.С.Джакипбеков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юстиции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Р.Б.Тайшибеков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А-1/25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 по Бурабайскому району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5384"/>
        <w:gridCol w:w="4210"/>
        <w:gridCol w:w="2721"/>
      </w:tblGrid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«Тазалык-Сервис» при отделе жилищно-коммунального хозяйства, пассажирского транспорта и автомобильных дорог Бурабайского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озеленении города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Акмолинского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Казахстан)» Бурабайский районный суд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судебных повесток и корреспонденции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 штук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Акмолинского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Казахстан)» Специализированный административный суд Бурабайского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судебных повесток и корреспонденции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штук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Бурабайскому району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 штук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Акмолинской области» Прокуратура Бурабайского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штук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Бурабайского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штук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Бурабайского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штук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«Объединенный отдел по делам обороны города Щучинск Акмолинской области»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комиссии на период приписки и призыва путем доставок повесток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 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штук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Бурабайского района Управления архивов и документации Акмолинской области»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штук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Бурабайского района»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 штук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Бурабайского района»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штук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Бурабайского района»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штук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Бурабайского района»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штук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Бурабайского района»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штук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Щучинск Бурабайского района»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 штук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Абылайханского сельского округа Бурабайского района»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штук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Веденовского сельского округа Бурабайского района»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штук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Зеленоборского сельского округа Бурабайского района»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штук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Златопольского сельского округа Бурабайского района»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штук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Кенесаринского сельского округа Бурабайского района»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штук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Атамекен Бурабайского района»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штук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Катаркольского сельского округа Бурабайского района»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штук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Наурызбайского сельского округа Бурабайского района»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штук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Урумкайского сельского округа Бурабайского района»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штук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Успеноюрьевского сельского округа Бурабайского района»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штук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Бурабай Бурабайского района»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поселка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штук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563"/>
        <w:gridCol w:w="5832"/>
        <w:gridCol w:w="2689"/>
        <w:gridCol w:w="1777"/>
      </w:tblGrid>
      <w:tr>
        <w:trPr>
          <w:trHeight w:val="85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6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квадратный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