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c382" w14:textId="6e4c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21 февраля 2013 года № 5С-13/1. Зарегистрировано Департаментом юстиции Акмолинской области 25 февраля 2013 года № 3663. Утратило силу в связи с истечением срока применения - (письмо Бурабайского районного маслихата Акмолинской области от 11 ноября 2014 года № 01-15/177)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11.11.2014 № 01-15/177).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3584, опубликовано 10 января 2013 года в районной газете «Бурабай», 10 января 2013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к настоящему решению,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- 5595885,0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2000967,0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72325,0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3500445,0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5635885,0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-27647,0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43226,0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-12353,0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- 12353,0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ХІІІ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Н.Туманова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5С-13/1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99"/>
        <w:gridCol w:w="499"/>
        <w:gridCol w:w="9767"/>
        <w:gridCol w:w="24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5595885,0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2000967,0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652787,0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406273,0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96458,0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95661,0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  других ресурсов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8144,0</w:t>
            </w:r>
          </w:p>
        </w:tc>
      </w:tr>
      <w:tr>
        <w:trPr>
          <w:trHeight w:val="10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22148,0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6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18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72325,0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72325,0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70325,0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3500445,0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3500445,0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80"/>
        <w:gridCol w:w="539"/>
        <w:gridCol w:w="544"/>
        <w:gridCol w:w="9185"/>
        <w:gridCol w:w="24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5635885,0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230213,0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86581,0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66505,0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20076,0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101721,0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101556,0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28411,0</w:t>
            </w:r>
          </w:p>
        </w:tc>
      </w:tr>
      <w:tr>
        <w:trPr>
          <w:trHeight w:val="14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24273,0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5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5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9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2728795,0</w:t>
            </w:r>
          </w:p>
        </w:tc>
      </w:tr>
      <w:tr>
        <w:trPr>
          <w:trHeight w:val="8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  до школы и обратно в аульной (сельской) местности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2727092,4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2177423,4</w:t>
            </w:r>
          </w:p>
        </w:tc>
      </w:tr>
      <w:tr>
        <w:trPr>
          <w:trHeight w:val="9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1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69098,0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174050,0</w:t>
            </w:r>
          </w:p>
        </w:tc>
      </w:tr>
      <w:tr>
        <w:trPr>
          <w:trHeight w:val="14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31816,0</w:t>
            </w:r>
          </w:p>
        </w:tc>
      </w:tr>
      <w:tr>
        <w:trPr>
          <w:trHeight w:val="9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198990,0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39653,0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134157,0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134157,0</w:t>
            </w:r>
          </w:p>
        </w:tc>
      </w:tr>
      <w:tr>
        <w:trPr>
          <w:trHeight w:val="10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14110,0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  доставке пособий и других социальных  выплат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42101,0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13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1907445,0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20082,0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481111,0</w:t>
            </w:r>
          </w:p>
        </w:tc>
      </w:tr>
      <w:tr>
        <w:trPr>
          <w:trHeight w:val="5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78498,0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70963,0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1399106,0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45750,0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128469,0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96300,0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45735,0</w:t>
            </w:r>
          </w:p>
        </w:tc>
      </w:tr>
      <w:tr>
        <w:trPr>
          <w:trHeight w:val="5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36746,0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11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7417,0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1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 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89551,0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5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19215,0</w:t>
            </w:r>
          </w:p>
        </w:tc>
      </w:tr>
      <w:tr>
        <w:trPr>
          <w:trHeight w:val="11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</w:p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33030,0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293295,0</w:t>
            </w:r>
          </w:p>
        </w:tc>
      </w:tr>
      <w:tr>
        <w:trPr>
          <w:trHeight w:val="8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293295,0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109000,0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27595,0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85201,0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9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8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1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10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-27647,0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11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 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5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-12353,0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5С-13/1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2324"/>
      </w:tblGrid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2 151 223,0</w:t>
            </w:r>
          </w:p>
        </w:tc>
      </w:tr>
      <w:tr>
        <w:trPr>
          <w:trHeight w:val="31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522 328,0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78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295 225,0</w:t>
            </w:r>
          </w:p>
        </w:tc>
      </w:tr>
      <w:tr>
        <w:trPr>
          <w:trHeight w:val="15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 – 2020 годы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</w:p>
        </w:tc>
      </w:tr>
      <w:tr>
        <w:trPr>
          <w:trHeight w:val="54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35 557,0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учителям, прошедшим повышение квалификации по трехуровневой системе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84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48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1 613 316,0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51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поселка Бурабай  Бурабайского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1 353 356,0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водоотведения второй очереди, поселка Бурабай Бурабайского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9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поселка Бурабай Бурабайского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353 356,0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45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5С-13/1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 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399 836,0</w:t>
            </w:r>
          </w:p>
        </w:tc>
      </w:tr>
      <w:tr>
        <w:trPr>
          <w:trHeight w:val="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195 086,0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</w:p>
        </w:tc>
      </w:tr>
      <w:tr>
        <w:trPr>
          <w:trHeight w:val="1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выборов акимов городов районного значения, сельских округов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Поведение противопожарных мероприятий объектов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6 949,0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5 249,0</w:t>
            </w:r>
          </w:p>
        </w:tc>
      </w:tr>
      <w:tr>
        <w:trPr>
          <w:trHeight w:val="46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Бурабайского района и многодетных семей сельской  местности Бурабайского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147 998,0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 и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78 498,0</w:t>
            </w:r>
          </w:p>
        </w:tc>
      </w:tr>
      <w:tr>
        <w:trPr>
          <w:trHeight w:val="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градостроительной документации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204 750,0</w:t>
            </w:r>
          </w:p>
        </w:tc>
      </w:tr>
      <w:tr>
        <w:trPr>
          <w:trHeight w:val="34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45 750,0</w:t>
            </w:r>
          </w:p>
        </w:tc>
      </w:tr>
      <w:tr>
        <w:trPr>
          <w:trHeight w:val="76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поселка  Бурабай Бурабайского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6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водопроводных сетей в городе Щучинск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52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государственной экспертизы реконструкция сетей водоотведения третьей очереди коллектора и канализационной насосной станции поселка Бурабай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1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159 000,0</w:t>
            </w:r>
          </w:p>
        </w:tc>
      </w:tr>
      <w:tr>
        <w:trPr>
          <w:trHeight w:val="3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поселка Санаторий Щучинский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7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путепровода города Щучинска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109 000,0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5С-13/1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Бурабайского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аульных (сельских)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59"/>
        <w:gridCol w:w="533"/>
        <w:gridCol w:w="9626"/>
        <w:gridCol w:w="236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101721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1856"/>
        <w:gridCol w:w="1984"/>
        <w:gridCol w:w="2413"/>
        <w:gridCol w:w="2820"/>
        <w:gridCol w:w="2864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6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7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2045"/>
        <w:gridCol w:w="2067"/>
        <w:gridCol w:w="2259"/>
        <w:gridCol w:w="2410"/>
        <w:gridCol w:w="2838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Успено-Юрьевский сельский округ</w:t>
            </w:r>
          </w:p>
        </w:tc>
      </w:tr>
      <w:tr>
        <w:trPr>
          <w:trHeight w:val="40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10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