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a8e6" w14:textId="353a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апреля 2013 года № 5С-15/2. Зарегистрировано Департаментом юстиции Акмолинской области 17 мая 2013 года № 3737. Утратило силу в связи с истечением срока применения - (письмо Бурабайского районного маслихата Акмолинской области от 11 ноября 2014 года № 01-15/177)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11.11.2014 № 01-15/177).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2013-2015 годы" от 20 декабря 2012 года № 5С-12/1 (зарегистрировано в Реестре государственной регистрации нормативных правовых актов № 3584, опубликовано 10 января 2013 года в районной газете "Бурабай", 10 января 2013 года в районной газете "Луч")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годы, согласно приложениям 1, 2 и 3 к настоящему решению,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- 5715788,4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2026705,1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24250,2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109388,1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3555445,0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5758639,2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-27632,1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43226,0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-15218,7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- 15218,7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Е.Гурский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5С-15/2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90"/>
        <w:gridCol w:w="670"/>
        <w:gridCol w:w="9424"/>
        <w:gridCol w:w="236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5715788,4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2026705,1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678525,1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432011,1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147073,0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95661,0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16741,0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44457,0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24250,2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1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13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109388,1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70325,0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3555445,0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3555445,0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3555445,0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762"/>
        <w:gridCol w:w="858"/>
        <w:gridCol w:w="8488"/>
        <w:gridCol w:w="236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5758639,2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211579,3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4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66581,0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66270,0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102787,3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100957,1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1830,2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28711,0</w:t>
            </w:r>
          </w:p>
        </w:tc>
      </w:tr>
      <w:tr>
        <w:trPr>
          <w:trHeight w:val="10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0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2729909,0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2727092,4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2177423,4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69098,0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174050,0</w:t>
            </w:r>
          </w:p>
        </w:tc>
      </w:tr>
      <w:tr>
        <w:trPr>
          <w:trHeight w:val="8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31816,0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35957,0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136288,0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136288,0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25821,0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17200,0</w:t>
            </w:r>
          </w:p>
        </w:tc>
      </w:tr>
      <w:tr>
        <w:trPr>
          <w:trHeight w:val="5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42101,0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9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1974772,0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491111,0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78498,0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70963,0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4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1456640,0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55275,0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47309,0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130878,0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96924,0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37070,0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8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97577,7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8990,0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26646,7</w:t>
            </w:r>
          </w:p>
        </w:tc>
      </w:tr>
      <w:tr>
        <w:trPr>
          <w:trHeight w:val="8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4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13394,3</w:t>
            </w:r>
          </w:p>
        </w:tc>
      </w:tr>
      <w:tr>
        <w:trPr>
          <w:trHeight w:val="7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57599,0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33180,0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4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318342,4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318342,4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130547,4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31095,0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156700,0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84375,0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8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8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2013 года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5С-15/2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3"/>
        <w:gridCol w:w="2327"/>
      </w:tblGrid>
      <w:tr>
        <w:trPr>
          <w:trHeight w:val="100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2 206 223,0</w:t>
            </w:r>
          </w:p>
        </w:tc>
      </w:tr>
      <w:tr>
        <w:trPr>
          <w:trHeight w:val="22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522 328,0</w:t>
            </w:r>
          </w:p>
        </w:tc>
      </w:tr>
      <w:tr>
        <w:trPr>
          <w:trHeight w:val="25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9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23 012,0</w:t>
            </w:r>
          </w:p>
        </w:tc>
      </w:tr>
      <w:tr>
        <w:trPr>
          <w:trHeight w:val="3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295 225,0</w:t>
            </w:r>
          </w:p>
        </w:tc>
      </w:tr>
      <w:tr>
        <w:trPr>
          <w:trHeight w:val="58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202 686,0</w:t>
            </w:r>
          </w:p>
        </w:tc>
      </w:tr>
      <w:tr>
        <w:trPr>
          <w:trHeight w:val="61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2011–2020 годы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</w:p>
        </w:tc>
      </w:tr>
      <w:tr>
        <w:trPr>
          <w:trHeight w:val="87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31 816,0</w:t>
            </w:r>
          </w:p>
        </w:tc>
      </w:tr>
      <w:tr>
        <w:trPr>
          <w:trHeight w:val="9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35 557,0</w:t>
            </w:r>
          </w:p>
        </w:tc>
      </w:tr>
      <w:tr>
        <w:trPr>
          <w:trHeight w:val="52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учителям, прошедшим повышение квалификации по трехуровневой системе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11 124,0</w:t>
            </w:r>
          </w:p>
        </w:tc>
      </w:tr>
      <w:tr>
        <w:trPr>
          <w:trHeight w:val="42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39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49 749,0</w:t>
            </w:r>
          </w:p>
        </w:tc>
      </w:tr>
      <w:tr>
        <w:trPr>
          <w:trHeight w:val="57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54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4 342,0</w:t>
            </w:r>
          </w:p>
        </w:tc>
      </w:tr>
      <w:tr>
        <w:trPr>
          <w:trHeight w:val="87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61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34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1 668 316,0</w:t>
            </w:r>
          </w:p>
        </w:tc>
      </w:tr>
      <w:tr>
        <w:trPr>
          <w:trHeight w:val="30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37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поселка Бурабай Бурабайского района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259 960,0</w:t>
            </w:r>
          </w:p>
        </w:tc>
      </w:tr>
      <w:tr>
        <w:trPr>
          <w:trHeight w:val="42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1 408 356,0</w:t>
            </w:r>
          </w:p>
        </w:tc>
      </w:tr>
      <w:tr>
        <w:trPr>
          <w:trHeight w:val="58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водоотведения второй очереди, поселка Бурабай Бурабайского района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555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поселка Бурабай Бурабайского района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353 356,0</w:t>
            </w:r>
          </w:p>
        </w:tc>
      </w:tr>
      <w:tr>
        <w:trPr>
          <w:trHeight w:val="9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</w:p>
        </w:tc>
      </w:tr>
      <w:tr>
        <w:trPr>
          <w:trHeight w:val="30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27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2013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5С-15/2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аульных (сельских)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868"/>
        <w:gridCol w:w="652"/>
        <w:gridCol w:w="9210"/>
        <w:gridCol w:w="228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102787,3</w:t>
            </w:r>
          </w:p>
        </w:tc>
      </w:tr>
      <w:tr>
        <w:trPr>
          <w:trHeight w:val="11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102787,3</w:t>
            </w:r>
          </w:p>
        </w:tc>
      </w:tr>
      <w:tr>
        <w:trPr>
          <w:trHeight w:val="13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100957,1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1830,2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9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9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2349"/>
        <w:gridCol w:w="2102"/>
        <w:gridCol w:w="2102"/>
        <w:gridCol w:w="2251"/>
        <w:gridCol w:w="225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155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30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4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7376,3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7376,3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7194,8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</w:p>
        </w:tc>
      </w:tr>
      <w:tr>
        <w:trPr>
          <w:trHeight w:val="3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54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195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2221"/>
        <w:gridCol w:w="2439"/>
        <w:gridCol w:w="2112"/>
        <w:gridCol w:w="2331"/>
        <w:gridCol w:w="233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Успено-Юрьевский сельский округ</w:t>
            </w:r>
          </w:p>
        </w:tc>
      </w:tr>
      <w:tr>
        <w:trPr>
          <w:trHeight w:val="30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4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