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53cb" w14:textId="f3f5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июля 2013 года № 5С-18/1. Зарегистрировано Департаментом юстиции Акмолинской области 22 июля 2013 года № 3774.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«Бурабай», 10 января 2013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- 7564070,4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2026705,1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24250,2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109388,1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5403727,0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7606921,2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-15218,7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- 15218,7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XVIII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Г.Прохорова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5С-18/1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413"/>
        <w:gridCol w:w="9788"/>
        <w:gridCol w:w="249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7564070,4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2026705,1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678525,1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432011,1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5954,6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6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109388,1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503"/>
        <w:gridCol w:w="263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7606921,2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213790,3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106673,1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28711,0</w:t>
            </w:r>
          </w:p>
        </w:tc>
      </w:tr>
      <w:tr>
        <w:trPr>
          <w:trHeight w:val="13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2758483,0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2730540,4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2179877,4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174050,0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2534266,0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505811,0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93198,0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70963,0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2001434,0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130878,0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96924,0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98289,7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26646,7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13394,3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775547,4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679040,0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167875,0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96209,0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5С-18/1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3 959 965,0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1 064 244,0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12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87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298 673,0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2011–2020 годы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38 011,0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учителям, прошедшим повышение квалификации по трехуровневой системе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5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679 040,0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679 040,0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2 880 142,0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904 960,0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 Бурабайского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8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развитие дорожной сети поселка Бурабай Бурабайского района Акмолинской области (первая очередь)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1 975 182,0</w:t>
            </w:r>
          </w:p>
        </w:tc>
      </w:tr>
      <w:tr>
        <w:trPr>
          <w:trHeight w:val="7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поселка Бурабай Бурабайского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7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очереди, поселка Бурабай Бурабайского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1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6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насосной станции с системой водоснабжения для обеспечения резервного водоснабжения республиканское государственное коммунальное предприятие республиканский учебно-оздоровительный центр "Балдаурен" в городе Щучинск Бурабайского района Акмолинской области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25 126,0</w:t>
            </w:r>
          </w:p>
        </w:tc>
      </w:tr>
      <w:tr>
        <w:trPr>
          <w:trHeight w:val="90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564 700,0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5С-18/1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3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494 376,0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203 032,0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6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противопожарных мероприятий объектов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 местности Бурабайского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162 698,0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 и улиц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93 198,0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градостроительной документации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291 344,0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48 844,0</w:t>
            </w:r>
          </w:p>
        </w:tc>
      </w:tr>
      <w:tr>
        <w:trPr>
          <w:trHeight w:val="5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в городе Щучинск Бурабайского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государственной экспертизы реконструкция сетей водоотведения третьей очереди коллектора и канализационной насосной станции поселка Бурабай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Кенесары Бурабайского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12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поселка Бурабай Бурабайского района 3 очередь (центральная часть, район государственного национального природного парка и лесхоз)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242 500,0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поселка Санаторий Щучинский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города Щучинска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"Термо-Транзит" Бурабайского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5С-18/1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5С-12/1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аульного (сельского) округа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524"/>
        <w:gridCol w:w="261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тысяч тенге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106673,1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2014"/>
        <w:gridCol w:w="2142"/>
        <w:gridCol w:w="1717"/>
        <w:gridCol w:w="2824"/>
        <w:gridCol w:w="2867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75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7757,3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7757,3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7425,8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2444"/>
        <w:gridCol w:w="2361"/>
        <w:gridCol w:w="2035"/>
        <w:gridCol w:w="2240"/>
        <w:gridCol w:w="2200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05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