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59e4" w14:textId="b055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в городе Щучинске, поселке Бурабай и сельских населенных пунктах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ноября 2013 года № 5С-23/2. Зарегистрировано Департаментом юстиции Акмолинской области 12 декабря 2013 года № 3926. Утратило силу решением Бурабайского районного маслихата Акмолинской области от 24 мая 2019 года № 6С-43/5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24.05.2019 </w:t>
      </w:r>
      <w:r>
        <w:rPr>
          <w:rFonts w:ascii="Times New Roman"/>
          <w:b w:val="false"/>
          <w:i w:val="false"/>
          <w:color w:val="ff0000"/>
          <w:sz w:val="28"/>
        </w:rPr>
        <w:t>№ 6С-43/5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в городе Щучинске, поселке Бурабай и сельских населенных пунктах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в Департаменте юстиции Акмолинской области и вводится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XXIII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5С-23/2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городе Щучинске Бурабайского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1"/>
        <w:gridCol w:w="5389"/>
      </w:tblGrid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5С-23/2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поселке Бурабай Бурабайского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Бурабайского районного маслихата Акмолинской области от 11.06.2015 </w:t>
      </w:r>
      <w:r>
        <w:rPr>
          <w:rFonts w:ascii="Times New Roman"/>
          <w:b w:val="false"/>
          <w:i w:val="false"/>
          <w:color w:val="ff0000"/>
          <w:sz w:val="28"/>
        </w:rPr>
        <w:t>№ 5С-43/2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565"/>
        <w:gridCol w:w="8160"/>
        <w:gridCol w:w="1722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 входящих в зону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01-177-014/015/038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 (поселок Бурабай)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оздоровительного и рекреационного назначения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01-177-037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 (поселок Бурабай)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5С-23/2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Бурабайского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Бурабайского районного маслихата Акмолинской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№ 5С-36/16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решением Бурабайского районного маслихата Акмолинской области от 11.06.2015 </w:t>
      </w:r>
      <w:r>
        <w:rPr>
          <w:rFonts w:ascii="Times New Roman"/>
          <w:b w:val="false"/>
          <w:i w:val="false"/>
          <w:color w:val="ff0000"/>
          <w:sz w:val="28"/>
        </w:rPr>
        <w:t>№ 5С-43/2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162"/>
        <w:gridCol w:w="7100"/>
        <w:gridCol w:w="1576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01-171-010, 041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01-171-004, 042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Клинцы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Сотниковка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(сельский округ Атамекен)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Кымызынай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(Кенесаринский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Карабаур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(Абылайханский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(Зеленоборский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Киндыккарагай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(Урумкайский сельский округ)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(Златопольский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(Успеноюрьевский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01-171-014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(Веденовский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