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250d0" w14:textId="4a250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2014-2016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26 декабря 2013 года № 5С-26/1. Зарегистрировано Департаментом юстиции Акмолинской области 10 января 2014 года № 3951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от 13 декабря 2013 года № 5С-20-2 «Об областном бюджете на 2014-2016 годы» Бурабайский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2014-2016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10666254,0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2274288,8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13641,2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163220,7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8215103,3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11050524,8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-13381,1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30882,9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44264,0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-370889,7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370889,7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Бурабайского районного маслихата Акмолинской области от 19.11.2014 </w:t>
      </w:r>
      <w:r>
        <w:rPr>
          <w:rFonts w:ascii="Times New Roman"/>
          <w:b w:val="false"/>
          <w:i w:val="false"/>
          <w:color w:val="000000"/>
          <w:sz w:val="28"/>
        </w:rPr>
        <w:t>№ 5С-36/1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бюджета района за счет следующих источников: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акцизы;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сборы за ведение предпринимательской 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 на игорный бизнес;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реализации товаров (работ, услуг) государственными учреждениями, финансируемыми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поступлений от продажи основного капитала: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продажа земли;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продажа нематериальных активов.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поступления трансфертов: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трансферты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 в составе поступлений районного бюджета на 2014 год целевые трансферты и бюджетные кредиты из областного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целевых трансфертов определяется постановлением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предусмотрен возврат средств в областной бюджет в связи с передачей расходов, предусмотренных на осуществление образовательного процесса в организациях среднего образования в соответствии с государственными общеобязательными стандартами образования, для проведения апробации по внедрению подушевого финансирования в среднем образовании в сумме 324047,0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2014 год предусмотрен объем субвенции, передаваемой из областного бюджета бюджету района в сумме 970155,0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2014 год предусмотрено погашение бюджетных кредитов в областной бюджет в сумме 4264,0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района на 2014 год в сумме 45763,0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Установить специалистам социального обеспечения, образования, культуры и спорта, проживающим и работающим в сельской местности повышенные на двадцать пять процентов должностные оклады и тарифные ставки, по сравнению с окладами и ставками специалистов, занимающимися этими видами деятельности в городских условиях, согласно перечню, согласованному с районным маслихатом.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районных бюджетных программ, не подлежащих секвестру в процессе исполнения районного бюджета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бюджетные программы города районного значения, поселка, сельских округов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XXVI сессии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Р.Махаев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У.Бейсенов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Бурабайского района                   Н.Нуркенов</w:t>
      </w:r>
    </w:p>
    <w:bookmarkStart w:name="z4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5С-26/1</w:t>
      </w:r>
    </w:p>
    <w:bookmarkEnd w:id="1"/>
    <w:bookmarkStart w:name="z5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Бурабайского района на 2014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1 - в редакции решения Бурабайского районного маслихата Акмолинской области от 19.11.2014 </w:t>
      </w:r>
      <w:r>
        <w:rPr>
          <w:rFonts w:ascii="Times New Roman"/>
          <w:b w:val="false"/>
          <w:i w:val="false"/>
          <w:color w:val="ff0000"/>
          <w:sz w:val="28"/>
        </w:rPr>
        <w:t>№ 5С-36/1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"/>
        <w:gridCol w:w="747"/>
        <w:gridCol w:w="601"/>
        <w:gridCol w:w="9161"/>
        <w:gridCol w:w="2469"/>
      </w:tblGrid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4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10666254,0</w:t>
            </w:r>
          </w:p>
        </w:tc>
      </w:tr>
      <w:tr>
        <w:trPr>
          <w:trHeight w:val="4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2274288,8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185299,9</w:t>
            </w:r>
          </w:p>
        </w:tc>
      </w:tr>
      <w:tr>
        <w:trPr>
          <w:trHeight w:val="4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185299,9</w:t>
            </w:r>
          </w:p>
        </w:tc>
      </w:tr>
      <w:tr>
        <w:trPr>
          <w:trHeight w:val="4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1181374,0</w:t>
            </w:r>
          </w:p>
        </w:tc>
      </w:tr>
      <w:tr>
        <w:trPr>
          <w:trHeight w:val="5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1181374,0</w:t>
            </w:r>
          </w:p>
        </w:tc>
      </w:tr>
      <w:tr>
        <w:trPr>
          <w:trHeight w:val="46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812774,3</w:t>
            </w:r>
          </w:p>
        </w:tc>
      </w:tr>
      <w:tr>
        <w:trPr>
          <w:trHeight w:val="45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584352,0</w:t>
            </w:r>
          </w:p>
        </w:tc>
      </w:tr>
      <w:tr>
        <w:trPr>
          <w:trHeight w:val="43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65117,0</w:t>
            </w:r>
          </w:p>
        </w:tc>
      </w:tr>
      <w:tr>
        <w:trPr>
          <w:trHeight w:val="51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161113,3</w:t>
            </w:r>
          </w:p>
        </w:tc>
      </w:tr>
      <w:tr>
        <w:trPr>
          <w:trHeight w:val="4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2192,0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76738,0</w:t>
            </w:r>
          </w:p>
        </w:tc>
      </w:tr>
      <w:tr>
        <w:trPr>
          <w:trHeight w:val="4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14313,0</w:t>
            </w:r>
          </w:p>
        </w:tc>
      </w:tr>
      <w:tr>
        <w:trPr>
          <w:trHeight w:val="4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22706,0</w:t>
            </w:r>
          </w:p>
        </w:tc>
      </w:tr>
      <w:tr>
        <w:trPr>
          <w:trHeight w:val="5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34918,0</w:t>
            </w:r>
          </w:p>
        </w:tc>
      </w:tr>
      <w:tr>
        <w:trPr>
          <w:trHeight w:val="5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4801,0</w:t>
            </w:r>
          </w:p>
        </w:tc>
      </w:tr>
      <w:tr>
        <w:trPr>
          <w:trHeight w:val="11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18102,6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18102,6</w:t>
            </w:r>
          </w:p>
        </w:tc>
      </w:tr>
      <w:tr>
        <w:trPr>
          <w:trHeight w:val="4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13641,2</w:t>
            </w:r>
          </w:p>
        </w:tc>
      </w:tr>
      <w:tr>
        <w:trPr>
          <w:trHeight w:val="5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5511,3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</w:tr>
      <w:tr>
        <w:trPr>
          <w:trHeight w:val="76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5400,0</w:t>
            </w:r>
          </w:p>
        </w:tc>
      </w:tr>
      <w:tr>
        <w:trPr>
          <w:trHeight w:val="5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96,5</w:t>
            </w:r>
          </w:p>
        </w:tc>
      </w:tr>
      <w:tr>
        <w:trPr>
          <w:trHeight w:val="9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</w:tr>
      <w:tr>
        <w:trPr>
          <w:trHeight w:val="76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</w:tr>
      <w:tr>
        <w:trPr>
          <w:trHeight w:val="141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341,0</w:t>
            </w:r>
          </w:p>
        </w:tc>
      </w:tr>
      <w:tr>
        <w:trPr>
          <w:trHeight w:val="165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341,0</w:t>
            </w:r>
          </w:p>
        </w:tc>
      </w:tr>
      <w:tr>
        <w:trPr>
          <w:trHeight w:val="3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7752,8</w:t>
            </w:r>
          </w:p>
        </w:tc>
      </w:tr>
      <w:tr>
        <w:trPr>
          <w:trHeight w:val="40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7752,8</w:t>
            </w:r>
          </w:p>
        </w:tc>
      </w:tr>
      <w:tr>
        <w:trPr>
          <w:trHeight w:val="45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163220,7</w:t>
            </w:r>
          </w:p>
        </w:tc>
      </w:tr>
      <w:tr>
        <w:trPr>
          <w:trHeight w:val="6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9930,5</w:t>
            </w:r>
          </w:p>
        </w:tc>
      </w:tr>
      <w:tr>
        <w:trPr>
          <w:trHeight w:val="6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9930,5</w:t>
            </w:r>
          </w:p>
        </w:tc>
      </w:tr>
      <w:tr>
        <w:trPr>
          <w:trHeight w:val="3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153290,2</w:t>
            </w:r>
          </w:p>
        </w:tc>
      </w:tr>
      <w:tr>
        <w:trPr>
          <w:trHeight w:val="4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136265,9</w:t>
            </w:r>
          </w:p>
        </w:tc>
      </w:tr>
      <w:tr>
        <w:trPr>
          <w:trHeight w:val="3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17024,3</w:t>
            </w:r>
          </w:p>
        </w:tc>
      </w:tr>
      <w:tr>
        <w:trPr>
          <w:trHeight w:val="40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8215103,3</w:t>
            </w:r>
          </w:p>
        </w:tc>
      </w:tr>
      <w:tr>
        <w:trPr>
          <w:trHeight w:val="51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8215103,3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8215103,3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834"/>
        <w:gridCol w:w="602"/>
        <w:gridCol w:w="9127"/>
        <w:gridCol w:w="2477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11050524,8</w:t>
            </w:r>
          </w:p>
        </w:tc>
      </w:tr>
      <w:tr>
        <w:trPr>
          <w:trHeight w:val="4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249149,0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13924,4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13678,4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246,0</w:t>
            </w:r>
          </w:p>
        </w:tc>
      </w:tr>
      <w:tr>
        <w:trPr>
          <w:trHeight w:val="4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77357,4</w:t>
            </w:r>
          </w:p>
        </w:tc>
      </w:tr>
      <w:tr>
        <w:trPr>
          <w:trHeight w:val="7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73357,4</w:t>
            </w:r>
          </w:p>
        </w:tc>
      </w:tr>
      <w:tr>
        <w:trPr>
          <w:trHeight w:val="4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6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130186,1</w:t>
            </w:r>
          </w:p>
        </w:tc>
      </w:tr>
      <w:tr>
        <w:trPr>
          <w:trHeight w:val="7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127592,2</w:t>
            </w:r>
          </w:p>
        </w:tc>
      </w:tr>
      <w:tr>
        <w:trPr>
          <w:trHeight w:val="5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2593,9</w:t>
            </w:r>
          </w:p>
        </w:tc>
      </w:tr>
      <w:tr>
        <w:trPr>
          <w:trHeight w:val="4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27681,1</w:t>
            </w:r>
          </w:p>
        </w:tc>
      </w:tr>
      <w:tr>
        <w:trPr>
          <w:trHeight w:val="14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25308,1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1423,0</w:t>
            </w:r>
          </w:p>
        </w:tc>
      </w:tr>
      <w:tr>
        <w:trPr>
          <w:trHeight w:val="10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590,0</w:t>
            </w:r>
          </w:p>
        </w:tc>
      </w:tr>
      <w:tr>
        <w:trPr>
          <w:trHeight w:val="7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4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4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2148,5</w:t>
            </w:r>
          </w:p>
        </w:tc>
      </w:tr>
      <w:tr>
        <w:trPr>
          <w:trHeight w:val="4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2148,5</w:t>
            </w:r>
          </w:p>
        </w:tc>
      </w:tr>
      <w:tr>
        <w:trPr>
          <w:trHeight w:val="5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2130,1</w:t>
            </w:r>
          </w:p>
        </w:tc>
      </w:tr>
      <w:tr>
        <w:trPr>
          <w:trHeight w:val="11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18,4</w:t>
            </w:r>
          </w:p>
        </w:tc>
      </w:tr>
      <w:tr>
        <w:trPr>
          <w:trHeight w:val="7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5680,7</w:t>
            </w:r>
          </w:p>
        </w:tc>
      </w:tr>
      <w:tr>
        <w:trPr>
          <w:trHeight w:val="8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5680,7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5680,7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4138198,3</w:t>
            </w:r>
          </w:p>
        </w:tc>
      </w:tr>
      <w:tr>
        <w:trPr>
          <w:trHeight w:val="6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села, сельского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1199,9</w:t>
            </w:r>
          </w:p>
        </w:tc>
      </w:tr>
      <w:tr>
        <w:trPr>
          <w:trHeight w:val="6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1199,9</w:t>
            </w:r>
          </w:p>
        </w:tc>
      </w:tr>
      <w:tr>
        <w:trPr>
          <w:trHeight w:val="4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3148723,4</w:t>
            </w:r>
          </w:p>
        </w:tc>
      </w:tr>
      <w:tr>
        <w:trPr>
          <w:trHeight w:val="7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12032,3</w:t>
            </w:r>
          </w:p>
        </w:tc>
      </w:tr>
      <w:tr>
        <w:trPr>
          <w:trHeight w:val="4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2441743,6</w:t>
            </w:r>
          </w:p>
        </w:tc>
      </w:tr>
      <w:tr>
        <w:trPr>
          <w:trHeight w:val="7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10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15346,0</w:t>
            </w:r>
          </w:p>
        </w:tc>
      </w:tr>
      <w:tr>
        <w:trPr>
          <w:trHeight w:val="4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83326,7</w:t>
            </w:r>
          </w:p>
        </w:tc>
      </w:tr>
      <w:tr>
        <w:trPr>
          <w:trHeight w:val="7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2725,0</w:t>
            </w:r>
          </w:p>
        </w:tc>
      </w:tr>
      <w:tr>
        <w:trPr>
          <w:trHeight w:val="6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159630,6</w:t>
            </w:r>
          </w:p>
        </w:tc>
      </w:tr>
      <w:tr>
        <w:trPr>
          <w:trHeight w:val="10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38354,0</w:t>
            </w:r>
          </w:p>
        </w:tc>
      </w:tr>
      <w:tr>
        <w:trPr>
          <w:trHeight w:val="7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15972,8</w:t>
            </w:r>
          </w:p>
        </w:tc>
      </w:tr>
      <w:tr>
        <w:trPr>
          <w:trHeight w:val="69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270796,0</w:t>
            </w:r>
          </w:p>
        </w:tc>
      </w:tr>
      <w:tr>
        <w:trPr>
          <w:trHeight w:val="6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102396,4</w:t>
            </w:r>
          </w:p>
        </w:tc>
      </w:tr>
      <w:tr>
        <w:trPr>
          <w:trHeight w:val="4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988275,0</w:t>
            </w:r>
          </w:p>
        </w:tc>
      </w:tr>
      <w:tr>
        <w:trPr>
          <w:trHeight w:val="4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988275,0</w:t>
            </w:r>
          </w:p>
        </w:tc>
      </w:tr>
      <w:tr>
        <w:trPr>
          <w:trHeight w:val="4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177392,3</w:t>
            </w:r>
          </w:p>
        </w:tc>
      </w:tr>
      <w:tr>
        <w:trPr>
          <w:trHeight w:val="7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174717,3</w:t>
            </w:r>
          </w:p>
        </w:tc>
      </w:tr>
      <w:tr>
        <w:trPr>
          <w:trHeight w:val="10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26491,0</w:t>
            </w:r>
          </w:p>
        </w:tc>
      </w:tr>
      <w:tr>
        <w:trPr>
          <w:trHeight w:val="5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16165,0</w:t>
            </w:r>
          </w:p>
        </w:tc>
      </w:tr>
      <w:tr>
        <w:trPr>
          <w:trHeight w:val="4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5314,0</w:t>
            </w:r>
          </w:p>
        </w:tc>
      </w:tr>
      <w:tr>
        <w:trPr>
          <w:trHeight w:val="4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2780,0</w:t>
            </w:r>
          </w:p>
        </w:tc>
      </w:tr>
      <w:tr>
        <w:trPr>
          <w:trHeight w:val="7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27138,0</w:t>
            </w:r>
          </w:p>
        </w:tc>
      </w:tr>
      <w:tr>
        <w:trPr>
          <w:trHeight w:val="7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1278,0</w:t>
            </w:r>
          </w:p>
        </w:tc>
      </w:tr>
      <w:tr>
        <w:trPr>
          <w:trHeight w:val="7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403,0</w:t>
            </w:r>
          </w:p>
        </w:tc>
      </w:tr>
      <w:tr>
        <w:trPr>
          <w:trHeight w:val="39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51168,3</w:t>
            </w:r>
          </w:p>
        </w:tc>
      </w:tr>
      <w:tr>
        <w:trPr>
          <w:trHeight w:val="4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9587,0</w:t>
            </w:r>
          </w:p>
        </w:tc>
      </w:tr>
      <w:tr>
        <w:trPr>
          <w:trHeight w:val="13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14946,0</w:t>
            </w:r>
          </w:p>
        </w:tc>
      </w:tr>
      <w:tr>
        <w:trPr>
          <w:trHeight w:val="4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1266,0</w:t>
            </w:r>
          </w:p>
        </w:tc>
      </w:tr>
      <w:tr>
        <w:trPr>
          <w:trHeight w:val="4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18181,0</w:t>
            </w:r>
          </w:p>
        </w:tc>
      </w:tr>
      <w:tr>
        <w:trPr>
          <w:trHeight w:val="8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7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4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4396922,3</w:t>
            </w:r>
          </w:p>
        </w:tc>
      </w:tr>
      <w:tr>
        <w:trPr>
          <w:trHeight w:val="8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27147,2</w:t>
            </w:r>
          </w:p>
        </w:tc>
      </w:tr>
      <w:tr>
        <w:trPr>
          <w:trHeight w:val="5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20567,2</w:t>
            </w:r>
          </w:p>
        </w:tc>
      </w:tr>
      <w:tr>
        <w:trPr>
          <w:trHeight w:val="5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3080,0</w:t>
            </w:r>
          </w:p>
        </w:tc>
      </w:tr>
      <w:tr>
        <w:trPr>
          <w:trHeight w:val="4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3370,0</w:t>
            </w:r>
          </w:p>
        </w:tc>
      </w:tr>
      <w:tr>
        <w:trPr>
          <w:trHeight w:val="7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3370,0</w:t>
            </w:r>
          </w:p>
        </w:tc>
      </w:tr>
      <w:tr>
        <w:trPr>
          <w:trHeight w:val="9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2327484,7</w:t>
            </w:r>
          </w:p>
        </w:tc>
      </w:tr>
      <w:tr>
        <w:trPr>
          <w:trHeight w:val="6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4017,9</w:t>
            </w:r>
          </w:p>
        </w:tc>
      </w:tr>
      <w:tr>
        <w:trPr>
          <w:trHeight w:val="4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249677,8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6296,0</w:t>
            </w:r>
          </w:p>
        </w:tc>
      </w:tr>
      <w:tr>
        <w:trPr>
          <w:trHeight w:val="5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7569,1</w:t>
            </w:r>
          </w:p>
        </w:tc>
      </w:tr>
      <w:tr>
        <w:trPr>
          <w:trHeight w:val="6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637,0</w:t>
            </w:r>
          </w:p>
        </w:tc>
      </w:tr>
      <w:tr>
        <w:trPr>
          <w:trHeight w:val="6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29541,0</w:t>
            </w:r>
          </w:p>
        </w:tc>
      </w:tr>
      <w:tr>
        <w:trPr>
          <w:trHeight w:val="7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171006,1</w:t>
            </w:r>
          </w:p>
        </w:tc>
      </w:tr>
      <w:tr>
        <w:trPr>
          <w:trHeight w:val="5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1857632,8</w:t>
            </w:r>
          </w:p>
        </w:tc>
      </w:tr>
      <w:tr>
        <w:trPr>
          <w:trHeight w:val="5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5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2038920,4</w:t>
            </w:r>
          </w:p>
        </w:tc>
      </w:tr>
      <w:tr>
        <w:trPr>
          <w:trHeight w:val="8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556038,0</w:t>
            </w:r>
          </w:p>
        </w:tc>
      </w:tr>
      <w:tr>
        <w:trPr>
          <w:trHeight w:val="9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65746,0</w:t>
            </w:r>
          </w:p>
        </w:tc>
      </w:tr>
      <w:tr>
        <w:trPr>
          <w:trHeight w:val="6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14700,0</w:t>
            </w:r>
          </w:p>
        </w:tc>
      </w:tr>
      <w:tr>
        <w:trPr>
          <w:trHeight w:val="6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1394036,4</w:t>
            </w:r>
          </w:p>
        </w:tc>
      </w:tr>
      <w:tr>
        <w:trPr>
          <w:trHeight w:val="7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156373,0</w:t>
            </w:r>
          </w:p>
        </w:tc>
      </w:tr>
      <w:tr>
        <w:trPr>
          <w:trHeight w:val="5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106571,9</w:t>
            </w:r>
          </w:p>
        </w:tc>
      </w:tr>
      <w:tr>
        <w:trPr>
          <w:trHeight w:val="8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6519,4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50956,8</w:t>
            </w:r>
          </w:p>
        </w:tc>
      </w:tr>
      <w:tr>
        <w:trPr>
          <w:trHeight w:val="5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39009,2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9086,5</w:t>
            </w:r>
          </w:p>
        </w:tc>
      </w:tr>
      <w:tr>
        <w:trPr>
          <w:trHeight w:val="7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6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27706,0</w:t>
            </w:r>
          </w:p>
        </w:tc>
      </w:tr>
      <w:tr>
        <w:trPr>
          <w:trHeight w:val="12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10099,0</w:t>
            </w:r>
          </w:p>
        </w:tc>
      </w:tr>
      <w:tr>
        <w:trPr>
          <w:trHeight w:val="8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11382,0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</w:tr>
      <w:tr>
        <w:trPr>
          <w:trHeight w:val="7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4275,0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16306,6</w:t>
            </w:r>
          </w:p>
        </w:tc>
      </w:tr>
      <w:tr>
        <w:trPr>
          <w:trHeight w:val="7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5960,6</w:t>
            </w:r>
          </w:p>
        </w:tc>
      </w:tr>
      <w:tr>
        <w:trPr>
          <w:trHeight w:val="4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</w:tr>
      <w:tr>
        <w:trPr>
          <w:trHeight w:val="8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9981,0</w:t>
            </w:r>
          </w:p>
        </w:tc>
      </w:tr>
      <w:tr>
        <w:trPr>
          <w:trHeight w:val="4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туризма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5788,5</w:t>
            </w:r>
          </w:p>
        </w:tc>
      </w:tr>
      <w:tr>
        <w:trPr>
          <w:trHeight w:val="7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5663,5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99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89954,9</w:t>
            </w:r>
          </w:p>
        </w:tc>
      </w:tr>
      <w:tr>
        <w:trPr>
          <w:trHeight w:val="6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5435,0</w:t>
            </w:r>
          </w:p>
        </w:tc>
      </w:tr>
      <w:tr>
        <w:trPr>
          <w:trHeight w:val="5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5435,0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11261,0</w:t>
            </w:r>
          </w:p>
        </w:tc>
      </w:tr>
      <w:tr>
        <w:trPr>
          <w:trHeight w:val="7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11083,0</w:t>
            </w:r>
          </w:p>
        </w:tc>
      </w:tr>
      <w:tr>
        <w:trPr>
          <w:trHeight w:val="4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15779,7</w:t>
            </w:r>
          </w:p>
        </w:tc>
      </w:tr>
      <w:tr>
        <w:trPr>
          <w:trHeight w:val="9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10263,7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211,0</w:t>
            </w:r>
          </w:p>
        </w:tc>
      </w:tr>
      <w:tr>
        <w:trPr>
          <w:trHeight w:val="5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1190,0</w:t>
            </w:r>
          </w:p>
        </w:tc>
      </w:tr>
      <w:tr>
        <w:trPr>
          <w:trHeight w:val="6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1240,0</w:t>
            </w:r>
          </w:p>
        </w:tc>
      </w:tr>
      <w:tr>
        <w:trPr>
          <w:trHeight w:val="4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2875,0</w:t>
            </w:r>
          </w:p>
        </w:tc>
      </w:tr>
      <w:tr>
        <w:trPr>
          <w:trHeight w:val="4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57479,2</w:t>
            </w:r>
          </w:p>
        </w:tc>
      </w:tr>
      <w:tr>
        <w:trPr>
          <w:trHeight w:val="69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7317,2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</w:tr>
      <w:tr>
        <w:trPr>
          <w:trHeight w:val="7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</w:p>
        </w:tc>
      </w:tr>
      <w:tr>
        <w:trPr>
          <w:trHeight w:val="4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48973,0</w:t>
            </w:r>
          </w:p>
        </w:tc>
      </w:tr>
      <w:tr>
        <w:trPr>
          <w:trHeight w:val="6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77391,7</w:t>
            </w:r>
          </w:p>
        </w:tc>
      </w:tr>
      <w:tr>
        <w:trPr>
          <w:trHeight w:val="4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6848,8</w:t>
            </w:r>
          </w:p>
        </w:tc>
      </w:tr>
      <w:tr>
        <w:trPr>
          <w:trHeight w:val="7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6668,8</w:t>
            </w:r>
          </w:p>
        </w:tc>
      </w:tr>
      <w:tr>
        <w:trPr>
          <w:trHeight w:val="39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5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70542,9</w:t>
            </w:r>
          </w:p>
        </w:tc>
      </w:tr>
      <w:tr>
        <w:trPr>
          <w:trHeight w:val="6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9839,5</w:t>
            </w:r>
          </w:p>
        </w:tc>
      </w:tr>
      <w:tr>
        <w:trPr>
          <w:trHeight w:val="7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60703,4</w:t>
            </w:r>
          </w:p>
        </w:tc>
      </w:tr>
      <w:tr>
        <w:trPr>
          <w:trHeight w:val="3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1229312,7</w:t>
            </w:r>
          </w:p>
        </w:tc>
      </w:tr>
      <w:tr>
        <w:trPr>
          <w:trHeight w:val="7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1229312,7</w:t>
            </w:r>
          </w:p>
        </w:tc>
      </w:tr>
      <w:tr>
        <w:trPr>
          <w:trHeight w:val="39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856005,0</w:t>
            </w:r>
          </w:p>
        </w:tc>
      </w:tr>
      <w:tr>
        <w:trPr>
          <w:trHeight w:val="39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133637,0</w:t>
            </w:r>
          </w:p>
        </w:tc>
      </w:tr>
      <w:tr>
        <w:trPr>
          <w:trHeight w:val="6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239670,7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116355,5</w:t>
            </w:r>
          </w:p>
        </w:tc>
      </w:tr>
      <w:tr>
        <w:trPr>
          <w:trHeight w:val="8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12172,9</w:t>
            </w:r>
          </w:p>
        </w:tc>
      </w:tr>
      <w:tr>
        <w:trPr>
          <w:trHeight w:val="7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12172,9</w:t>
            </w:r>
          </w:p>
        </w:tc>
      </w:tr>
      <w:tr>
        <w:trPr>
          <w:trHeight w:val="8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52638,3</w:t>
            </w:r>
          </w:p>
        </w:tc>
      </w:tr>
      <w:tr>
        <w:trPr>
          <w:trHeight w:val="10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11645,2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405,0</w:t>
            </w:r>
          </w:p>
        </w:tc>
      </w:tr>
      <w:tr>
        <w:trPr>
          <w:trHeight w:val="10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 за счет целевых трансфертов из республиканского бюджета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14588,1</w:t>
            </w:r>
          </w:p>
        </w:tc>
      </w:tr>
      <w:tr>
        <w:trPr>
          <w:trHeight w:val="4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26000,0</w:t>
            </w:r>
          </w:p>
        </w:tc>
      </w:tr>
      <w:tr>
        <w:trPr>
          <w:trHeight w:val="4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</w:p>
        </w:tc>
      </w:tr>
      <w:tr>
        <w:trPr>
          <w:trHeight w:val="7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</w:p>
        </w:tc>
      </w:tr>
      <w:tr>
        <w:trPr>
          <w:trHeight w:val="5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6544,3</w:t>
            </w:r>
          </w:p>
        </w:tc>
      </w:tr>
      <w:tr>
        <w:trPr>
          <w:trHeight w:val="7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6244,3</w:t>
            </w:r>
          </w:p>
        </w:tc>
      </w:tr>
      <w:tr>
        <w:trPr>
          <w:trHeight w:val="4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96,5</w:t>
            </w:r>
          </w:p>
        </w:tc>
      </w:tr>
      <w:tr>
        <w:trPr>
          <w:trHeight w:val="5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96,5</w:t>
            </w:r>
          </w:p>
        </w:tc>
      </w:tr>
      <w:tr>
        <w:trPr>
          <w:trHeight w:val="7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96,5</w:t>
            </w:r>
          </w:p>
        </w:tc>
      </w:tr>
      <w:tr>
        <w:trPr>
          <w:trHeight w:val="4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411549,4</w:t>
            </w:r>
          </w:p>
        </w:tc>
      </w:tr>
      <w:tr>
        <w:trPr>
          <w:trHeight w:val="4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411549,4</w:t>
            </w:r>
          </w:p>
        </w:tc>
      </w:tr>
      <w:tr>
        <w:trPr>
          <w:trHeight w:val="4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411549,4</w:t>
            </w:r>
          </w:p>
        </w:tc>
      </w:tr>
      <w:tr>
        <w:trPr>
          <w:trHeight w:val="7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86748,8</w:t>
            </w:r>
          </w:p>
        </w:tc>
      </w:tr>
      <w:tr>
        <w:trPr>
          <w:trHeight w:val="6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753,6</w:t>
            </w:r>
          </w:p>
        </w:tc>
      </w:tr>
      <w:tr>
        <w:trPr>
          <w:trHeight w:val="11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324047,0</w:t>
            </w:r>
          </w:p>
        </w:tc>
      </w:tr>
      <w:tr>
        <w:trPr>
          <w:trHeight w:val="4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-13381,1</w:t>
            </w:r>
          </w:p>
        </w:tc>
      </w:tr>
      <w:tr>
        <w:trPr>
          <w:trHeight w:val="4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30882,9</w:t>
            </w:r>
          </w:p>
        </w:tc>
      </w:tr>
      <w:tr>
        <w:trPr>
          <w:trHeight w:val="11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30882,9</w:t>
            </w:r>
          </w:p>
        </w:tc>
      </w:tr>
      <w:tr>
        <w:trPr>
          <w:trHeight w:val="4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30882,9</w:t>
            </w:r>
          </w:p>
        </w:tc>
      </w:tr>
      <w:tr>
        <w:trPr>
          <w:trHeight w:val="6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30882,9</w:t>
            </w:r>
          </w:p>
        </w:tc>
      </w:tr>
      <w:tr>
        <w:trPr>
          <w:trHeight w:val="4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44264,0</w:t>
            </w:r>
          </w:p>
        </w:tc>
      </w:tr>
      <w:tr>
        <w:trPr>
          <w:trHeight w:val="5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44264,0</w:t>
            </w:r>
          </w:p>
        </w:tc>
      </w:tr>
      <w:tr>
        <w:trPr>
          <w:trHeight w:val="6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44264,0</w:t>
            </w:r>
          </w:p>
        </w:tc>
      </w:tr>
      <w:tr>
        <w:trPr>
          <w:trHeight w:val="7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 заемщикам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</w:p>
        </w:tc>
      </w:tr>
      <w:tr>
        <w:trPr>
          <w:trHeight w:val="69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4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-370889,7</w:t>
            </w:r>
          </w:p>
        </w:tc>
      </w:tr>
      <w:tr>
        <w:trPr>
          <w:trHeight w:val="4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370889,7</w:t>
            </w:r>
          </w:p>
        </w:tc>
      </w:tr>
      <w:tr>
        <w:trPr>
          <w:trHeight w:val="5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187476,0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187476,0</w:t>
            </w:r>
          </w:p>
        </w:tc>
      </w:tr>
      <w:tr>
        <w:trPr>
          <w:trHeight w:val="4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187476,0</w:t>
            </w:r>
          </w:p>
        </w:tc>
      </w:tr>
      <w:tr>
        <w:trPr>
          <w:trHeight w:val="7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187476,0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</w:p>
        </w:tc>
      </w:tr>
      <w:tr>
        <w:trPr>
          <w:trHeight w:val="4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</w:p>
        </w:tc>
      </w:tr>
      <w:tr>
        <w:trPr>
          <w:trHeight w:val="6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</w:p>
        </w:tc>
      </w:tr>
      <w:tr>
        <w:trPr>
          <w:trHeight w:val="4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187677,7</w:t>
            </w:r>
          </w:p>
        </w:tc>
      </w:tr>
      <w:tr>
        <w:trPr>
          <w:trHeight w:val="4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187677,7</w:t>
            </w:r>
          </w:p>
        </w:tc>
      </w:tr>
      <w:tr>
        <w:trPr>
          <w:trHeight w:val="3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187677,7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187677,7</w:t>
            </w:r>
          </w:p>
        </w:tc>
      </w:tr>
    </w:tbl>
    <w:bookmarkStart w:name="z5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Бурабайского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5С-26/1</w:t>
      </w:r>
    </w:p>
    <w:bookmarkEnd w:id="3"/>
    <w:bookmarkStart w:name="z5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Бурабайского района на 2015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478"/>
        <w:gridCol w:w="520"/>
        <w:gridCol w:w="9703"/>
        <w:gridCol w:w="2421"/>
      </w:tblGrid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4725811,0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2596030,0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256409,0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256409,0</w:t>
            </w:r>
          </w:p>
        </w:tc>
      </w:tr>
      <w:tr>
        <w:trPr>
          <w:trHeight w:val="4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1348872,0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1348872,0</w:t>
            </w:r>
          </w:p>
        </w:tc>
      </w:tr>
      <w:tr>
        <w:trPr>
          <w:trHeight w:val="4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868228,0</w:t>
            </w:r>
          </w:p>
        </w:tc>
      </w:tr>
      <w:tr>
        <w:trPr>
          <w:trHeight w:val="4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625659,0</w:t>
            </w:r>
          </w:p>
        </w:tc>
      </w:tr>
      <w:tr>
        <w:trPr>
          <w:trHeight w:val="43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66049,0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173105,0</w:t>
            </w:r>
          </w:p>
        </w:tc>
      </w:tr>
      <w:tr>
        <w:trPr>
          <w:trHeight w:val="4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104386,0</w:t>
            </w:r>
          </w:p>
        </w:tc>
      </w:tr>
      <w:tr>
        <w:trPr>
          <w:trHeight w:val="42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18681,0</w:t>
            </w:r>
          </w:p>
        </w:tc>
      </w:tr>
      <w:tr>
        <w:trPr>
          <w:trHeight w:val="4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28575,0</w:t>
            </w:r>
          </w:p>
        </w:tc>
      </w:tr>
      <w:tr>
        <w:trPr>
          <w:trHeight w:val="5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50886,0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6244,0</w:t>
            </w:r>
          </w:p>
        </w:tc>
      </w:tr>
      <w:tr>
        <w:trPr>
          <w:trHeight w:val="11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18135,0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18135,0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8166,0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5293,0</w:t>
            </w:r>
          </w:p>
        </w:tc>
      </w:tr>
      <w:tr>
        <w:trPr>
          <w:trHeight w:val="6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</w:tr>
      <w:tr>
        <w:trPr>
          <w:trHeight w:val="5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5110,0</w:t>
            </w:r>
          </w:p>
        </w:tc>
      </w:tr>
      <w:tr>
        <w:trPr>
          <w:trHeight w:val="5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8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</w:tr>
      <w:tr>
        <w:trPr>
          <w:trHeight w:val="8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</w:tr>
      <w:tr>
        <w:trPr>
          <w:trHeight w:val="3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85689,0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85689,0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83689,0</w:t>
            </w:r>
          </w:p>
        </w:tc>
      </w:tr>
      <w:tr>
        <w:trPr>
          <w:trHeight w:val="3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2035926,00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2035926,00</w:t>
            </w:r>
          </w:p>
        </w:tc>
      </w:tr>
      <w:tr>
        <w:trPr>
          <w:trHeight w:val="3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2035926,00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533"/>
        <w:gridCol w:w="533"/>
        <w:gridCol w:w="9734"/>
        <w:gridCol w:w="2408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4725811,0</w:t>
            </w:r>
          </w:p>
        </w:tc>
      </w:tr>
      <w:tr>
        <w:trPr>
          <w:trHeight w:val="4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239882,0</w:t>
            </w:r>
          </w:p>
        </w:tc>
      </w:tr>
      <w:tr>
        <w:trPr>
          <w:trHeight w:val="4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13856,0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13856,0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68221,0</w:t>
            </w:r>
          </w:p>
        </w:tc>
      </w:tr>
      <w:tr>
        <w:trPr>
          <w:trHeight w:val="7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68221,0</w:t>
            </w:r>
          </w:p>
        </w:tc>
      </w:tr>
      <w:tr>
        <w:trPr>
          <w:trHeight w:val="7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129491,0</w:t>
            </w:r>
          </w:p>
        </w:tc>
      </w:tr>
      <w:tr>
        <w:trPr>
          <w:trHeight w:val="7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129491,0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28314,0</w:t>
            </w:r>
          </w:p>
        </w:tc>
      </w:tr>
      <w:tr>
        <w:trPr>
          <w:trHeight w:val="13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24920,0</w:t>
            </w:r>
          </w:p>
        </w:tc>
      </w:tr>
      <w:tr>
        <w:trPr>
          <w:trHeight w:val="4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3394,0</w:t>
            </w:r>
          </w:p>
        </w:tc>
      </w:tr>
      <w:tr>
        <w:trPr>
          <w:trHeight w:val="4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2718,0</w:t>
            </w:r>
          </w:p>
        </w:tc>
      </w:tr>
      <w:tr>
        <w:trPr>
          <w:trHeight w:val="4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2718,0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2118,0</w:t>
            </w:r>
          </w:p>
        </w:tc>
      </w:tr>
      <w:tr>
        <w:trPr>
          <w:trHeight w:val="7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6505,0</w:t>
            </w:r>
          </w:p>
        </w:tc>
      </w:tr>
      <w:tr>
        <w:trPr>
          <w:trHeight w:val="7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6505,0</w:t>
            </w:r>
          </w:p>
        </w:tc>
      </w:tr>
      <w:tr>
        <w:trPr>
          <w:trHeight w:val="4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6505,0</w:t>
            </w:r>
          </w:p>
        </w:tc>
      </w:tr>
      <w:tr>
        <w:trPr>
          <w:trHeight w:val="4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2543853,0</w:t>
            </w:r>
          </w:p>
        </w:tc>
      </w:tr>
      <w:tr>
        <w:trPr>
          <w:trHeight w:val="7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1518,0</w:t>
            </w:r>
          </w:p>
        </w:tc>
      </w:tr>
      <w:tr>
        <w:trPr>
          <w:trHeight w:val="6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1518,0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2542335,0</w:t>
            </w:r>
          </w:p>
        </w:tc>
      </w:tr>
      <w:tr>
        <w:trPr>
          <w:trHeight w:val="7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11439,0</w:t>
            </w:r>
          </w:p>
        </w:tc>
      </w:tr>
      <w:tr>
        <w:trPr>
          <w:trHeight w:val="4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2195690,0</w:t>
            </w:r>
          </w:p>
        </w:tc>
      </w:tr>
      <w:tr>
        <w:trPr>
          <w:trHeight w:val="7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6848,0</w:t>
            </w:r>
          </w:p>
        </w:tc>
      </w:tr>
      <w:tr>
        <w:trPr>
          <w:trHeight w:val="9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15346,0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78535,0</w:t>
            </w:r>
          </w:p>
        </w:tc>
      </w:tr>
      <w:tr>
        <w:trPr>
          <w:trHeight w:val="7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2725,0</w:t>
            </w:r>
          </w:p>
        </w:tc>
      </w:tr>
      <w:tr>
        <w:trPr>
          <w:trHeight w:val="5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175322,0</w:t>
            </w:r>
          </w:p>
        </w:tc>
      </w:tr>
      <w:tr>
        <w:trPr>
          <w:trHeight w:val="10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41307,0</w:t>
            </w:r>
          </w:p>
        </w:tc>
      </w:tr>
      <w:tr>
        <w:trPr>
          <w:trHeight w:val="9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151760,0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151760,0</w:t>
            </w:r>
          </w:p>
        </w:tc>
      </w:tr>
      <w:tr>
        <w:trPr>
          <w:trHeight w:val="8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27489,0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17938,0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5280,0</w:t>
            </w:r>
          </w:p>
        </w:tc>
      </w:tr>
      <w:tr>
        <w:trPr>
          <w:trHeight w:val="7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21860,0</w:t>
            </w:r>
          </w:p>
        </w:tc>
      </w:tr>
      <w:tr>
        <w:trPr>
          <w:trHeight w:val="7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7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349,0</w:t>
            </w:r>
          </w:p>
        </w:tc>
      </w:tr>
      <w:tr>
        <w:trPr>
          <w:trHeight w:val="4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44171,0</w:t>
            </w:r>
          </w:p>
        </w:tc>
      </w:tr>
      <w:tr>
        <w:trPr>
          <w:trHeight w:val="4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12085,0</w:t>
            </w:r>
          </w:p>
        </w:tc>
      </w:tr>
      <w:tr>
        <w:trPr>
          <w:trHeight w:val="13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16100,0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1266,0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1124827,0</w:t>
            </w:r>
          </w:p>
        </w:tc>
      </w:tr>
      <w:tr>
        <w:trPr>
          <w:trHeight w:val="8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31153,0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24429,0</w:t>
            </w:r>
          </w:p>
        </w:tc>
      </w:tr>
      <w:tr>
        <w:trPr>
          <w:trHeight w:val="6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3224,0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9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35674,0</w:t>
            </w:r>
          </w:p>
        </w:tc>
      </w:tr>
      <w:tr>
        <w:trPr>
          <w:trHeight w:val="6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12386,0</w:t>
            </w:r>
          </w:p>
        </w:tc>
      </w:tr>
      <w:tr>
        <w:trPr>
          <w:trHeight w:val="5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497,0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9994,0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705,0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11357,0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735,0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1058000,0</w:t>
            </w:r>
          </w:p>
        </w:tc>
      </w:tr>
      <w:tr>
        <w:trPr>
          <w:trHeight w:val="7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558000,0</w:t>
            </w:r>
          </w:p>
        </w:tc>
      </w:tr>
      <w:tr>
        <w:trPr>
          <w:trHeight w:val="5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500000,0</w:t>
            </w:r>
          </w:p>
        </w:tc>
      </w:tr>
      <w:tr>
        <w:trPr>
          <w:trHeight w:val="5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143385,0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102414,0</w:t>
            </w:r>
          </w:p>
        </w:tc>
      </w:tr>
      <w:tr>
        <w:trPr>
          <w:trHeight w:val="9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6225,0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48435,0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39029,0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8725,0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23353,0</w:t>
            </w:r>
          </w:p>
        </w:tc>
      </w:tr>
      <w:tr>
        <w:trPr>
          <w:trHeight w:val="11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7536,0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10782,0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4275,0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11918,0</w:t>
            </w:r>
          </w:p>
        </w:tc>
      </w:tr>
      <w:tr>
        <w:trPr>
          <w:trHeight w:val="8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5871,0</w:t>
            </w:r>
          </w:p>
        </w:tc>
      </w:tr>
      <w:tr>
        <w:trPr>
          <w:trHeight w:val="4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туризма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</w:p>
        </w:tc>
      </w:tr>
      <w:tr>
        <w:trPr>
          <w:trHeight w:val="7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</w:p>
        </w:tc>
      </w:tr>
      <w:tr>
        <w:trPr>
          <w:trHeight w:val="11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46542,0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6259,0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6259,0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11055,0</w:t>
            </w:r>
          </w:p>
        </w:tc>
      </w:tr>
      <w:tr>
        <w:trPr>
          <w:trHeight w:val="7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11055,0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21080,0</w:t>
            </w:r>
          </w:p>
        </w:tc>
      </w:tr>
      <w:tr>
        <w:trPr>
          <w:trHeight w:val="8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10452,0</w:t>
            </w:r>
          </w:p>
        </w:tc>
      </w:tr>
      <w:tr>
        <w:trPr>
          <w:trHeight w:val="6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10628,0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8148,0</w:t>
            </w:r>
          </w:p>
        </w:tc>
      </w:tr>
      <w:tr>
        <w:trPr>
          <w:trHeight w:val="6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7078,0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</w:tr>
      <w:tr>
        <w:trPr>
          <w:trHeight w:val="7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30503,0</w:t>
            </w:r>
          </w:p>
        </w:tc>
      </w:tr>
      <w:tr>
        <w:trPr>
          <w:trHeight w:val="4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6753,0</w:t>
            </w:r>
          </w:p>
        </w:tc>
      </w:tr>
      <w:tr>
        <w:trPr>
          <w:trHeight w:val="7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23750,0</w:t>
            </w:r>
          </w:p>
        </w:tc>
      </w:tr>
      <w:tr>
        <w:trPr>
          <w:trHeight w:val="7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9750,0</w:t>
            </w:r>
          </w:p>
        </w:tc>
      </w:tr>
      <w:tr>
        <w:trPr>
          <w:trHeight w:val="7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338205,0</w:t>
            </w:r>
          </w:p>
        </w:tc>
      </w:tr>
      <w:tr>
        <w:trPr>
          <w:trHeight w:val="7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338205,0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317773,0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20432,0</w:t>
            </w:r>
          </w:p>
        </w:tc>
      </w:tr>
      <w:tr>
        <w:trPr>
          <w:trHeight w:val="3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97542,0</w:t>
            </w:r>
          </w:p>
        </w:tc>
      </w:tr>
      <w:tr>
        <w:trPr>
          <w:trHeight w:val="7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26761,0</w:t>
            </w:r>
          </w:p>
        </w:tc>
      </w:tr>
      <w:tr>
        <w:trPr>
          <w:trHeight w:val="6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26761,0</w:t>
            </w:r>
          </w:p>
        </w:tc>
      </w:tr>
      <w:tr>
        <w:trPr>
          <w:trHeight w:val="6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12847,0</w:t>
            </w:r>
          </w:p>
        </w:tc>
      </w:tr>
      <w:tr>
        <w:trPr>
          <w:trHeight w:val="10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12847,0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51108,0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51108,0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6826,0</w:t>
            </w:r>
          </w:p>
        </w:tc>
      </w:tr>
      <w:tr>
        <w:trPr>
          <w:trHeight w:val="6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6826,0</w:t>
            </w:r>
          </w:p>
        </w:tc>
      </w:tr>
      <w:tr>
        <w:trPr>
          <w:trHeight w:val="3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6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4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-4264,0</w:t>
            </w:r>
          </w:p>
        </w:tc>
      </w:tr>
      <w:tr>
        <w:trPr>
          <w:trHeight w:val="4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 заемщикам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</w:p>
        </w:tc>
      </w:tr>
      <w:tr>
        <w:trPr>
          <w:trHeight w:val="3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-4264,0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</w:p>
        </w:tc>
      </w:tr>
      <w:tr>
        <w:trPr>
          <w:trHeight w:val="4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</w:p>
        </w:tc>
      </w:tr>
      <w:tr>
        <w:trPr>
          <w:trHeight w:val="6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</w:p>
        </w:tc>
      </w:tr>
    </w:tbl>
    <w:bookmarkStart w:name="z5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5С-26/1</w:t>
      </w:r>
    </w:p>
    <w:bookmarkEnd w:id="5"/>
    <w:bookmarkStart w:name="z5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Бурабайского района на 2016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478"/>
        <w:gridCol w:w="415"/>
        <w:gridCol w:w="9888"/>
        <w:gridCol w:w="2446"/>
      </w:tblGrid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8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4528237,0</w:t>
            </w:r>
          </w:p>
        </w:tc>
      </w:tr>
      <w:tr>
        <w:trPr>
          <w:trHeight w:val="49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2959707,0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297790,0</w:t>
            </w:r>
          </w:p>
        </w:tc>
      </w:tr>
      <w:tr>
        <w:trPr>
          <w:trHeight w:val="49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297790,0</w:t>
            </w:r>
          </w:p>
        </w:tc>
      </w:tr>
      <w:tr>
        <w:trPr>
          <w:trHeight w:val="48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1548073,0</w:t>
            </w:r>
          </w:p>
        </w:tc>
      </w:tr>
      <w:tr>
        <w:trPr>
          <w:trHeight w:val="5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1548073,0</w:t>
            </w:r>
          </w:p>
        </w:tc>
      </w:tr>
      <w:tr>
        <w:trPr>
          <w:trHeight w:val="46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982184,0</w:t>
            </w:r>
          </w:p>
        </w:tc>
      </w:tr>
      <w:tr>
        <w:trPr>
          <w:trHeight w:val="45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720404,0</w:t>
            </w:r>
          </w:p>
        </w:tc>
      </w:tr>
      <w:tr>
        <w:trPr>
          <w:trHeight w:val="43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71173,0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186953,0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3654,0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112403,0</w:t>
            </w:r>
          </w:p>
        </w:tc>
      </w:tr>
      <w:tr>
        <w:trPr>
          <w:trHeight w:val="4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20508,0</w:t>
            </w:r>
          </w:p>
        </w:tc>
      </w:tr>
      <w:tr>
        <w:trPr>
          <w:trHeight w:val="49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30575,0</w:t>
            </w:r>
          </w:p>
        </w:tc>
      </w:tr>
      <w:tr>
        <w:trPr>
          <w:trHeight w:val="5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54448,0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6872,0</w:t>
            </w:r>
          </w:p>
        </w:tc>
      </w:tr>
      <w:tr>
        <w:trPr>
          <w:trHeight w:val="11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19257,0</w:t>
            </w:r>
          </w:p>
        </w:tc>
      </w:tr>
      <w:tr>
        <w:trPr>
          <w:trHeight w:val="5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19257,0</w:t>
            </w:r>
          </w:p>
        </w:tc>
      </w:tr>
      <w:tr>
        <w:trPr>
          <w:trHeight w:val="49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8748,0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5875,0</w:t>
            </w:r>
          </w:p>
        </w:tc>
      </w:tr>
      <w:tr>
        <w:trPr>
          <w:trHeight w:val="6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5692,0</w:t>
            </w:r>
          </w:p>
        </w:tc>
      </w:tr>
      <w:tr>
        <w:trPr>
          <w:trHeight w:val="5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8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</w:tr>
      <w:tr>
        <w:trPr>
          <w:trHeight w:val="8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</w:tr>
      <w:tr>
        <w:trPr>
          <w:trHeight w:val="3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40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103794,0</w:t>
            </w:r>
          </w:p>
        </w:tc>
      </w:tr>
      <w:tr>
        <w:trPr>
          <w:trHeight w:val="37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103794,0</w:t>
            </w:r>
          </w:p>
        </w:tc>
      </w:tr>
      <w:tr>
        <w:trPr>
          <w:trHeight w:val="4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101794,0</w:t>
            </w:r>
          </w:p>
        </w:tc>
      </w:tr>
      <w:tr>
        <w:trPr>
          <w:trHeight w:val="3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0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1455988,0</w:t>
            </w:r>
          </w:p>
        </w:tc>
      </w:tr>
      <w:tr>
        <w:trPr>
          <w:trHeight w:val="6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1455988,0</w:t>
            </w:r>
          </w:p>
        </w:tc>
      </w:tr>
      <w:tr>
        <w:trPr>
          <w:trHeight w:val="3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1455988,0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530"/>
        <w:gridCol w:w="530"/>
        <w:gridCol w:w="9733"/>
        <w:gridCol w:w="2376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4528237,0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242562,0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13856,0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13856,0</w:t>
            </w:r>
          </w:p>
        </w:tc>
      </w:tr>
      <w:tr>
        <w:trPr>
          <w:trHeight w:val="4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69303,0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69303,0</w:t>
            </w:r>
          </w:p>
        </w:tc>
      </w:tr>
      <w:tr>
        <w:trPr>
          <w:trHeight w:val="7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131089,0</w:t>
            </w:r>
          </w:p>
        </w:tc>
      </w:tr>
      <w:tr>
        <w:trPr>
          <w:trHeight w:val="7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131089,0</w:t>
            </w:r>
          </w:p>
        </w:tc>
      </w:tr>
      <w:tr>
        <w:trPr>
          <w:trHeight w:val="5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28314,0</w:t>
            </w:r>
          </w:p>
        </w:tc>
      </w:tr>
      <w:tr>
        <w:trPr>
          <w:trHeight w:val="13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24920,0</w:t>
            </w:r>
          </w:p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3394,0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2718,0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2718,0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2118,0</w:t>
            </w:r>
          </w:p>
        </w:tc>
      </w:tr>
      <w:tr>
        <w:trPr>
          <w:trHeight w:val="7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6505,0</w:t>
            </w:r>
          </w:p>
        </w:tc>
      </w:tr>
      <w:tr>
        <w:trPr>
          <w:trHeight w:val="7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6505,0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6505,0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2553888,0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1518,0</w:t>
            </w:r>
          </w:p>
        </w:tc>
      </w:tr>
      <w:tr>
        <w:trPr>
          <w:trHeight w:val="6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1518,0</w:t>
            </w:r>
          </w:p>
        </w:tc>
      </w:tr>
      <w:tr>
        <w:trPr>
          <w:trHeight w:val="5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2552370,0</w:t>
            </w:r>
          </w:p>
        </w:tc>
      </w:tr>
      <w:tr>
        <w:trPr>
          <w:trHeight w:val="7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11439,0</w:t>
            </w:r>
          </w:p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2201866,0</w:t>
            </w:r>
          </w:p>
        </w:tc>
      </w:tr>
      <w:tr>
        <w:trPr>
          <w:trHeight w:val="7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7327,0</w:t>
            </w:r>
          </w:p>
        </w:tc>
      </w:tr>
      <w:tr>
        <w:trPr>
          <w:trHeight w:val="10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15346,0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78535,0</w:t>
            </w:r>
          </w:p>
        </w:tc>
      </w:tr>
      <w:tr>
        <w:trPr>
          <w:trHeight w:val="7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2725,0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175322,0</w:t>
            </w:r>
          </w:p>
        </w:tc>
      </w:tr>
      <w:tr>
        <w:trPr>
          <w:trHeight w:val="10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44488,0</w:t>
            </w:r>
          </w:p>
        </w:tc>
      </w:tr>
      <w:tr>
        <w:trPr>
          <w:trHeight w:val="10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3031,0</w:t>
            </w:r>
          </w:p>
        </w:tc>
      </w:tr>
      <w:tr>
        <w:trPr>
          <w:trHeight w:val="6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12291,0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153405,0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153405,0</w:t>
            </w:r>
          </w:p>
        </w:tc>
      </w:tr>
      <w:tr>
        <w:trPr>
          <w:trHeight w:val="7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27489,0</w:t>
            </w:r>
          </w:p>
        </w:tc>
      </w:tr>
      <w:tr>
        <w:trPr>
          <w:trHeight w:val="4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19194,0</w:t>
            </w:r>
          </w:p>
        </w:tc>
      </w:tr>
      <w:tr>
        <w:trPr>
          <w:trHeight w:val="4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3222,0</w:t>
            </w:r>
          </w:p>
        </w:tc>
      </w:tr>
      <w:tr>
        <w:trPr>
          <w:trHeight w:val="3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5280,0</w:t>
            </w:r>
          </w:p>
        </w:tc>
      </w:tr>
      <w:tr>
        <w:trPr>
          <w:trHeight w:val="7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21996,0</w:t>
            </w:r>
          </w:p>
        </w:tc>
      </w:tr>
      <w:tr>
        <w:trPr>
          <w:trHeight w:val="7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349,0</w:t>
            </w:r>
          </w:p>
        </w:tc>
      </w:tr>
      <w:tr>
        <w:trPr>
          <w:trHeight w:val="6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44424,0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12085,0</w:t>
            </w:r>
          </w:p>
        </w:tc>
      </w:tr>
      <w:tr>
        <w:trPr>
          <w:trHeight w:val="14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16100,0</w:t>
            </w:r>
          </w:p>
        </w:tc>
      </w:tr>
      <w:tr>
        <w:trPr>
          <w:trHeight w:val="5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1266,0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1236862,0</w:t>
            </w:r>
          </w:p>
        </w:tc>
      </w:tr>
      <w:tr>
        <w:trPr>
          <w:trHeight w:val="7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31153,0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24429,0</w:t>
            </w:r>
          </w:p>
        </w:tc>
      </w:tr>
      <w:tr>
        <w:trPr>
          <w:trHeight w:val="6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3224,0</w:t>
            </w:r>
          </w:p>
        </w:tc>
      </w:tr>
      <w:tr>
        <w:trPr>
          <w:trHeight w:val="6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7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35709,0</w:t>
            </w:r>
          </w:p>
        </w:tc>
      </w:tr>
      <w:tr>
        <w:trPr>
          <w:trHeight w:val="5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12386,0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</w:p>
        </w:tc>
      </w:tr>
      <w:tr>
        <w:trPr>
          <w:trHeight w:val="5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9994,0</w:t>
            </w:r>
          </w:p>
        </w:tc>
      </w:tr>
      <w:tr>
        <w:trPr>
          <w:trHeight w:val="5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705,0</w:t>
            </w:r>
          </w:p>
        </w:tc>
      </w:tr>
      <w:tr>
        <w:trPr>
          <w:trHeight w:val="5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11357,0</w:t>
            </w:r>
          </w:p>
        </w:tc>
      </w:tr>
      <w:tr>
        <w:trPr>
          <w:trHeight w:val="5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735,0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1170000,0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1170000,0</w:t>
            </w:r>
          </w:p>
        </w:tc>
      </w:tr>
      <w:tr>
        <w:trPr>
          <w:trHeight w:val="6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143973,0</w:t>
            </w:r>
          </w:p>
        </w:tc>
      </w:tr>
      <w:tr>
        <w:trPr>
          <w:trHeight w:val="5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103090,0</w:t>
            </w:r>
          </w:p>
        </w:tc>
      </w:tr>
      <w:tr>
        <w:trPr>
          <w:trHeight w:val="9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6300,0</w:t>
            </w:r>
          </w:p>
        </w:tc>
      </w:tr>
      <w:tr>
        <w:trPr>
          <w:trHeight w:val="5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48435,0</w:t>
            </w:r>
          </w:p>
        </w:tc>
      </w:tr>
      <w:tr>
        <w:trPr>
          <w:trHeight w:val="5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39630,0</w:t>
            </w:r>
          </w:p>
        </w:tc>
      </w:tr>
      <w:tr>
        <w:trPr>
          <w:trHeight w:val="5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8725,0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23353,0</w:t>
            </w:r>
          </w:p>
        </w:tc>
      </w:tr>
      <w:tr>
        <w:trPr>
          <w:trHeight w:val="12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7536,0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10782,0</w:t>
            </w:r>
          </w:p>
        </w:tc>
      </w:tr>
      <w:tr>
        <w:trPr>
          <w:trHeight w:val="5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</w:p>
        </w:tc>
      </w:tr>
      <w:tr>
        <w:trPr>
          <w:trHeight w:val="7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4275,0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11830,0</w:t>
            </w:r>
          </w:p>
        </w:tc>
      </w:tr>
      <w:tr>
        <w:trPr>
          <w:trHeight w:val="8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5959,0</w:t>
            </w:r>
          </w:p>
        </w:tc>
      </w:tr>
      <w:tr>
        <w:trPr>
          <w:trHeight w:val="7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5871,0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туризма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</w:p>
        </w:tc>
      </w:tr>
      <w:tr>
        <w:trPr>
          <w:trHeight w:val="11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36726,0</w:t>
            </w:r>
          </w:p>
        </w:tc>
      </w:tr>
      <w:tr>
        <w:trPr>
          <w:trHeight w:val="6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7083,0</w:t>
            </w:r>
          </w:p>
        </w:tc>
      </w:tr>
      <w:tr>
        <w:trPr>
          <w:trHeight w:val="5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7083,0</w:t>
            </w:r>
          </w:p>
        </w:tc>
      </w:tr>
      <w:tr>
        <w:trPr>
          <w:trHeight w:val="5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11057,0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11057,0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10438,0</w:t>
            </w:r>
          </w:p>
        </w:tc>
      </w:tr>
      <w:tr>
        <w:trPr>
          <w:trHeight w:val="8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10438,0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7078,0</w:t>
            </w:r>
          </w:p>
        </w:tc>
      </w:tr>
      <w:tr>
        <w:trPr>
          <w:trHeight w:val="6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27503,0</w:t>
            </w:r>
          </w:p>
        </w:tc>
      </w:tr>
      <w:tr>
        <w:trPr>
          <w:trHeight w:val="5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6753,0</w:t>
            </w:r>
          </w:p>
        </w:tc>
      </w:tr>
      <w:tr>
        <w:trPr>
          <w:trHeight w:val="7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6753,0</w:t>
            </w:r>
          </w:p>
        </w:tc>
      </w:tr>
      <w:tr>
        <w:trPr>
          <w:trHeight w:val="5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20750,0</w:t>
            </w:r>
          </w:p>
        </w:tc>
      </w:tr>
      <w:tr>
        <w:trPr>
          <w:trHeight w:val="7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9750,0</w:t>
            </w:r>
          </w:p>
        </w:tc>
      </w:tr>
      <w:tr>
        <w:trPr>
          <w:trHeight w:val="7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20432,0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20432,0</w:t>
            </w:r>
          </w:p>
        </w:tc>
      </w:tr>
      <w:tr>
        <w:trPr>
          <w:trHeight w:val="5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20432,0</w:t>
            </w:r>
          </w:p>
        </w:tc>
      </w:tr>
      <w:tr>
        <w:trPr>
          <w:trHeight w:val="3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103574,0</w:t>
            </w:r>
          </w:p>
        </w:tc>
      </w:tr>
      <w:tr>
        <w:trPr>
          <w:trHeight w:val="7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26761,0</w:t>
            </w:r>
          </w:p>
        </w:tc>
      </w:tr>
      <w:tr>
        <w:trPr>
          <w:trHeight w:val="6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26761,0</w:t>
            </w:r>
          </w:p>
        </w:tc>
      </w:tr>
      <w:tr>
        <w:trPr>
          <w:trHeight w:val="6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12847,0</w:t>
            </w:r>
          </w:p>
        </w:tc>
      </w:tr>
      <w:tr>
        <w:trPr>
          <w:trHeight w:val="10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12847,0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57140,0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57140,0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6826,0</w:t>
            </w:r>
          </w:p>
        </w:tc>
      </w:tr>
      <w:tr>
        <w:trPr>
          <w:trHeight w:val="6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6826,0</w:t>
            </w:r>
          </w:p>
        </w:tc>
      </w:tr>
      <w:tr>
        <w:trPr>
          <w:trHeight w:val="3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4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6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-4264,0</w:t>
            </w:r>
          </w:p>
        </w:tc>
      </w:tr>
      <w:tr>
        <w:trPr>
          <w:trHeight w:val="4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</w:p>
        </w:tc>
      </w:tr>
      <w:tr>
        <w:trPr>
          <w:trHeight w:val="4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</w:p>
        </w:tc>
      </w:tr>
      <w:tr>
        <w:trPr>
          <w:trHeight w:val="6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 заемщикам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</w:p>
        </w:tc>
      </w:tr>
      <w:tr>
        <w:trPr>
          <w:trHeight w:val="3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-4264,0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</w:p>
        </w:tc>
      </w:tr>
      <w:tr>
        <w:trPr>
          <w:trHeight w:val="6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</w:p>
        </w:tc>
      </w:tr>
    </w:tbl>
    <w:bookmarkStart w:name="z5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5С-26/1</w:t>
      </w:r>
    </w:p>
    <w:bookmarkEnd w:id="7"/>
    <w:bookmarkStart w:name="z5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2014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4 - в редакции решения Бурабайского районного маслихата Акмолинской области от 19.11.2014 </w:t>
      </w:r>
      <w:r>
        <w:rPr>
          <w:rFonts w:ascii="Times New Roman"/>
          <w:b w:val="false"/>
          <w:i w:val="false"/>
          <w:color w:val="ff0000"/>
          <w:sz w:val="28"/>
        </w:rPr>
        <w:t>№ 5С-36/1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4"/>
        <w:gridCol w:w="2426"/>
      </w:tblGrid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7 432 424,3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1 777 098,3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125 868,0</w:t>
            </w:r>
          </w:p>
        </w:tc>
      </w:tr>
      <w:tr>
        <w:trPr>
          <w:trHeight w:val="57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 материально-технической базы органов управления: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1 985,0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Златопольского сельского округа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1 985,0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818 747,4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блочно-модульных котельных для школ района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41593,9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спортивного инвентаря для школ района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2 377,7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270 796,0</w:t>
            </w:r>
          </w:p>
        </w:tc>
      </w:tr>
      <w:tr>
        <w:trPr>
          <w:trHeight w:val="94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16 388,0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учителям, прошедшим повышение квалификации по трехуровневой системе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18 659,0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апробирование подушевого финансирования начального, основного среднего и общего образования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452 960,0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присуждение гранта "Лучшая организация среднего образования по Акмолинской области"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15 972,8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22 379,0</w:t>
            </w:r>
          </w:p>
        </w:tc>
      </w:tr>
      <w:tr>
        <w:trPr>
          <w:trHeight w:val="61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"Өрлеу"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17 625,0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4 103,0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государственных пособий на детей до 18 лет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651,0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49 092,0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48 973,0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(до 50 %) стоимости сельскохозяйственных животных направляемых на санитарный убой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713 777,5</w:t>
            </w:r>
          </w:p>
        </w:tc>
      </w:tr>
      <w:tr>
        <w:trPr>
          <w:trHeight w:val="9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9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обустройство пешеходных переходов звуковыми и световыми устройствами в местах расположения организаций, ориентированных на обслуживание инвалидов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1 835,0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дорог, в том числе: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348 242,6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оценку стоимости сноса и изъятия земельных участков и частных строении для проведения работ по реконструкции и строительству улично-дорожной сети поселка Бурабай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4 017,9</w:t>
            </w:r>
          </w:p>
        </w:tc>
      </w:tr>
      <w:tr>
        <w:trPr>
          <w:trHeight w:val="84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жилищно-коммунального хозяйства населенных пунктов: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359 883,9</w:t>
            </w:r>
          </w:p>
        </w:tc>
      </w:tr>
      <w:tr>
        <w:trPr>
          <w:trHeight w:val="73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прохождение отопительного сезона котельных государственного коммунального предприятия на праве хозяйственного ведения "Термо-Транзит"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45 000,0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твердого топлива теплоснабжающим предприятиям района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42 700,0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тепловых сетей села Зеленый Бор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21 776,1</w:t>
            </w:r>
          </w:p>
        </w:tc>
      </w:tr>
      <w:tr>
        <w:trPr>
          <w:trHeight w:val="67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отопительного сезона объектов теплоснабжения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22 123,5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участков теплотрассы города Щучинск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тепловых сетей и центральной котельной № 1 города Щучинск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33985,3</w:t>
            </w:r>
          </w:p>
        </w:tc>
      </w:tr>
      <w:tr>
        <w:trPr>
          <w:trHeight w:val="58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к отопительному сезону объектов теплоснабжения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130099,0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благоустройство объектов района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19 200,0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водопровода в селе Зеленый Бор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2 976,0</w:t>
            </w:r>
          </w:p>
        </w:tc>
      </w:tr>
      <w:tr>
        <w:trPr>
          <w:trHeight w:val="67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45 249,4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детальной планировки города Щучинск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45 249,4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5 467 850,0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2 870 277,4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900 учащихся в городе Щучинске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983 775,0</w:t>
            </w:r>
          </w:p>
        </w:tc>
      </w:tr>
      <w:tr>
        <w:trPr>
          <w:trHeight w:val="96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проектно сметной документации с проведением государственной экспертизы на строительство школы на 900 учащихся в городе Щучинске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</w:tr>
      <w:tr>
        <w:trPr>
          <w:trHeight w:val="130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бюджетам районов (городов областного значения) на проектирование, строительство и (или) приобретение жилья коммунального жилищного фонда, строительство жилья для молодых семей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399 120,0</w:t>
            </w:r>
          </w:p>
        </w:tc>
      </w:tr>
      <w:tr>
        <w:trPr>
          <w:trHeight w:val="85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наружных инженерных сетей и благоустройство к двум 75-квартирным жилым домам в городе Щучинске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65 746,0</w:t>
            </w:r>
          </w:p>
        </w:tc>
      </w:tr>
      <w:tr>
        <w:trPr>
          <w:trHeight w:val="88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водоотведения, строительство канализационных очистных сооружений поселка Бурабай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1 394 036,4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14 700,0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на строительство водопровода в селе Акылбай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8 400,0</w:t>
            </w:r>
          </w:p>
        </w:tc>
      </w:tr>
      <w:tr>
        <w:trPr>
          <w:trHeight w:val="91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2 597 572,6</w:t>
            </w:r>
          </w:p>
        </w:tc>
      </w:tr>
      <w:tr>
        <w:trPr>
          <w:trHeight w:val="66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хозяйства, строительство котельной в поселке Бурабай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1 857 168,0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714 404,6</w:t>
            </w:r>
          </w:p>
        </w:tc>
      </w:tr>
      <w:tr>
        <w:trPr>
          <w:trHeight w:val="40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формирование или увеличение уставного капитала юридических лиц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26 000,0</w:t>
            </w:r>
          </w:p>
        </w:tc>
      </w:tr>
      <w:tr>
        <w:trPr>
          <w:trHeight w:val="37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187 476,0</w:t>
            </w:r>
          </w:p>
        </w:tc>
      </w:tr>
      <w:tr>
        <w:trPr>
          <w:trHeight w:val="37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156 918,0</w:t>
            </w:r>
          </w:p>
        </w:tc>
      </w:tr>
      <w:tr>
        <w:trPr>
          <w:trHeight w:val="51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156 918,0</w:t>
            </w:r>
          </w:p>
        </w:tc>
      </w:tr>
      <w:tr>
        <w:trPr>
          <w:trHeight w:val="48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30 558,0</w:t>
            </w:r>
          </w:p>
        </w:tc>
      </w:tr>
      <w:tr>
        <w:trPr>
          <w:trHeight w:val="55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30 558,0</w:t>
            </w:r>
          </w:p>
        </w:tc>
      </w:tr>
    </w:tbl>
    <w:bookmarkStart w:name="z5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5С-26/1</w:t>
      </w:r>
    </w:p>
    <w:bookmarkEnd w:id="9"/>
    <w:bookmarkStart w:name="z5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районных бюджетных программ, не подлежащих секвестру в процессе исполнения районного бюджета на 2014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567"/>
        <w:gridCol w:w="521"/>
        <w:gridCol w:w="119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4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5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Бурабайского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5С-26/1</w:t>
      </w:r>
    </w:p>
    <w:bookmarkEnd w:id="11"/>
    <w:bookmarkStart w:name="z6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города районного значения, поселка, сельского округа на 2014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6 - в редакции решения Бурабайского районного маслихата Акмолинской области от 19.11.2014 </w:t>
      </w:r>
      <w:r>
        <w:rPr>
          <w:rFonts w:ascii="Times New Roman"/>
          <w:b w:val="false"/>
          <w:i w:val="false"/>
          <w:color w:val="ff0000"/>
          <w:sz w:val="28"/>
        </w:rPr>
        <w:t>№ 5С-36/1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"/>
        <w:gridCol w:w="565"/>
        <w:gridCol w:w="565"/>
        <w:gridCol w:w="5689"/>
        <w:gridCol w:w="1772"/>
        <w:gridCol w:w="2018"/>
        <w:gridCol w:w="2575"/>
      </w:tblGrid>
      <w:tr>
        <w:trPr>
          <w:trHeight w:val="45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Щучинска</w:t>
            </w:r>
          </w:p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Бурабай</w:t>
            </w:r>
          </w:p>
        </w:tc>
      </w:tr>
      <w:tr>
        <w:trPr>
          <w:trHeight w:val="57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52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130186,1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20486,6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17462,3</w:t>
            </w:r>
          </w:p>
        </w:tc>
      </w:tr>
      <w:tr>
        <w:trPr>
          <w:trHeight w:val="87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130186,1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20486,6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17462,3</w:t>
            </w:r>
          </w:p>
        </w:tc>
      </w:tr>
      <w:tr>
        <w:trPr>
          <w:trHeight w:val="11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127592,2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20227,7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17242,3</w:t>
            </w:r>
          </w:p>
        </w:tc>
      </w:tr>
      <w:tr>
        <w:trPr>
          <w:trHeight w:val="64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2593,9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258,9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1199,9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1199,9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1199,9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27147,2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12138,6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10309,1</w:t>
            </w:r>
          </w:p>
        </w:tc>
      </w:tr>
      <w:tr>
        <w:trPr>
          <w:trHeight w:val="9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27147,2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12138,6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10309,1</w:t>
            </w:r>
          </w:p>
        </w:tc>
      </w:tr>
      <w:tr>
        <w:trPr>
          <w:trHeight w:val="5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20567,2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12138,6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4014,1</w:t>
            </w:r>
          </w:p>
        </w:tc>
      </w:tr>
      <w:tr>
        <w:trPr>
          <w:trHeight w:val="43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3080,0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2795,0</w:t>
            </w:r>
          </w:p>
        </w:tc>
      </w:tr>
      <w:tr>
        <w:trPr>
          <w:trHeight w:val="48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12172,9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3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12172,9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12172,9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170706,1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32625,2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27771,4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2"/>
        <w:gridCol w:w="1561"/>
        <w:gridCol w:w="1516"/>
        <w:gridCol w:w="1539"/>
        <w:gridCol w:w="1382"/>
        <w:gridCol w:w="1449"/>
        <w:gridCol w:w="1495"/>
        <w:gridCol w:w="1225"/>
        <w:gridCol w:w="1024"/>
        <w:gridCol w:w="1137"/>
      </w:tblGrid>
      <w:tr>
        <w:trPr>
          <w:trHeight w:val="45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9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Абылайханский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Веденовский сельский округ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Зеленоборский сельский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Златопольский сельский округ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Кенесаринский сельский округ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Катаркольский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Атамекен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Наурызбаевский сельский округ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Урумкайский сельский округ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Успеноюрьевский сельский округ</w:t>
            </w:r>
          </w:p>
        </w:tc>
      </w:tr>
      <w:tr>
        <w:trPr>
          <w:trHeight w:val="40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52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8437,2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8562,2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11042,7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10686,1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8740,6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11199,3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8497,0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6979,2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8149,3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9943,6</w:t>
            </w:r>
          </w:p>
        </w:tc>
      </w:tr>
      <w:tr>
        <w:trPr>
          <w:trHeight w:val="87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8437,2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8562,2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11042,7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10686,1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8740,6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11199,3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8497,0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6979,2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8149,3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9943,6</w:t>
            </w:r>
          </w:p>
        </w:tc>
      </w:tr>
      <w:tr>
        <w:trPr>
          <w:trHeight w:val="111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8437,2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8562,2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11042,7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8571,1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8740,6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11199,3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8497,0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6979,2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8149,3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9943,6</w:t>
            </w:r>
          </w:p>
        </w:tc>
      </w:tr>
      <w:tr>
        <w:trPr>
          <w:trHeight w:val="64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2115,0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209,9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209,9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209,9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1059,0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762,0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1143,0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889,1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2064,0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475,0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889,1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2064,0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475,0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733,1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742,4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2043,0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9971,0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2201,9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9971,0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2201,9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9971,0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2201,9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8453,2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9568,2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21902,8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13646,4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10804,6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11652,3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8972,0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6991,2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8375,2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