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c301" w14:textId="ccec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31 января 2013 года № 17. Зарегистрировано Департаментом юстиции Актюбинской области 26 февраля 2013 года № 3539.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1033 «Об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 в области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эмиссии в окружающую среду для объектов II, III и IV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заключений государственной экологической экспертизы для объектов II, III и IV категории».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Актюбинской области» (Усенгалиев А.) обеспечить размещение настоящих регламентов электронных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co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 А.Мухамбетов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коммуникаций Республики Казахстан         А.Жумагалиев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разрешения на эмиссии в окружающую среду для объектов II, III и IV категории»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разрешений на эмиссии в окружающую среду для объектов II, III и IV категории» (далее – услуга) оказывается Государственным учреждением «Управление природных ресурсов и регулирования природопользования Актюбинской области» (далее – услугодатель), через центры обслуживания населения (далее - центры),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по адресу: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эмиссии в окружающую среду для объектов II, III и IV категории»,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cтруктурно–функциональные единицы –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 (далее - СФЕ).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(разрешения на эмиссии в окружающую среду для объектов II, III и IV категории),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(разрешения на эмиссии в окружающую среду для объектов II, III и IV категории)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(диаграмма № 3) функционального взаимодействия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 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(разрешения на эмиссии в окружающую среду для объектов II, III и IV категории) сформированной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 или ЦОН.</w:t>
      </w:r>
    </w:p>
    <w:bookmarkEnd w:id="6"/>
    <w:bookmarkStart w:name="z7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эмиссии в окружающую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среду для объектов II, III и IV категории»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689"/>
        <w:gridCol w:w="2822"/>
        <w:gridCol w:w="2553"/>
        <w:gridCol w:w="3225"/>
        <w:gridCol w:w="1613"/>
      </w:tblGrid>
      <w:tr>
        <w:trPr>
          <w:trHeight w:val="6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</w:tr>
      <w:tr>
        <w:trPr>
          <w:trHeight w:val="16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если не оплатил; 6 – если оплатил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3584"/>
        <w:gridCol w:w="3584"/>
        <w:gridCol w:w="3585"/>
      </w:tblGrid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1695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оплатил; 6 – если оплатил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 ЭЦП ошибка; 8 – если ЭЦП без ошибки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4"/>
        <w:gridCol w:w="3584"/>
        <w:gridCol w:w="3136"/>
        <w:gridCol w:w="3136"/>
      </w:tblGrid>
      <w:tr>
        <w:trPr>
          <w:trHeight w:val="30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 ) в ИС «Е-лицензирование» и обработка запроса в ИС «Е-лицензирование»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1695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</w:p>
        </w:tc>
      </w:tr>
      <w:tr>
        <w:trPr>
          <w:trHeight w:val="300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825" w:hRule="atLeast"/>
        </w:trPr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проверка услугодателем соответствия потребителя квалификационным требованиям и основаниям для выдачи разрешения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2855"/>
        <w:gridCol w:w="2856"/>
        <w:gridCol w:w="2688"/>
        <w:gridCol w:w="2184"/>
        <w:gridCol w:w="2017"/>
      </w:tblGrid>
      <w:tr>
        <w:trPr>
          <w:trHeight w:val="67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7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  услуги 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49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2689"/>
        <w:gridCol w:w="2956"/>
        <w:gridCol w:w="3225"/>
        <w:gridCol w:w="2150"/>
      </w:tblGrid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16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</w:p>
        </w:tc>
      </w:tr>
      <w:tr>
        <w:trPr>
          <w:trHeight w:val="30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запросу; 9 – если данные по запросу найдены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2813"/>
        <w:gridCol w:w="2501"/>
        <w:gridCol w:w="2501"/>
        <w:gridCol w:w="2813"/>
        <w:gridCol w:w="2188"/>
      </w:tblGrid>
      <w:tr>
        <w:trPr>
          <w:trHeight w:val="6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6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30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2585"/>
        <w:gridCol w:w="2843"/>
        <w:gridCol w:w="2843"/>
        <w:gridCol w:w="2844"/>
      </w:tblGrid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«Е-лицензирование»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«Е-лицензирование»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«Е-лицензирование» </w:t>
            </w:r>
          </w:p>
        </w:tc>
      </w:tr>
      <w:tr>
        <w:trPr>
          <w:trHeight w:val="79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документа удостоверенного (подписанного) ЭЦП оператора в ИС ГБД «Е-лицензирование»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</w:p>
        </w:tc>
      </w:tr>
      <w:tr>
        <w:trPr>
          <w:trHeight w:val="30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эмиссии в окружающую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среду для объектов II, III и IV категории»</w:t>
      </w:r>
    </w:p>
    <w:bookmarkEnd w:id="10"/>
    <w:bookmarkStart w:name="z9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740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0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ИС ЦОН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740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«Выдача разрешений на эмиссии в окружающую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среду для объектов II, III и IV категории»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 «качество» и «доступность»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</w:t>
      </w:r>
    </w:p>
    <w:bookmarkEnd w:id="15"/>
    <w:bookmarkStart w:name="z10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заключений государственной экологической экспертизы для объектов II, III и IV категории»</w:t>
      </w:r>
    </w:p>
    <w:bookmarkEnd w:id="16"/>
    <w:bookmarkStart w:name="z10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заключений государственной экологической экспертизы для объектов II, III и IV категории» (далее – электронная государственная услуга) оказывается государственным учреждением «Управление природных ресурсов и регулирования природопользования Актюбинской области» (далее – услугодатель), а также через веб-портал «электронного правительства» по адресу: www.e.gov.kz и веб-портал «е-лицензирование» по адресу: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заключений государственной экологической экспертизы для объектов II, III и IV категории»,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1033,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1116 «Об утверждении Типового регламента электронной государственной услуги»,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№ 212-ІІІ «Экологический кодекс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структурно–функциональные единицы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 (далее - СФЕ). </w:t>
      </w:r>
    </w:p>
    <w:bookmarkEnd w:id="18"/>
    <w:bookmarkStart w:name="z1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19"/>
    <w:bookmarkStart w:name="z1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получателем результата услуги (Выдача заключений государственной экологической экспертизы для объектов II, III и IV категории),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выдачи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услуги (Выдача заключений государственной экологической экспертизы для объектов II, III и IV категории)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«История получения услуг», а также при обращении в МИО. </w:t>
      </w:r>
    </w:p>
    <w:bookmarkEnd w:id="20"/>
    <w:bookmarkStart w:name="z1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21"/>
    <w:bookmarkStart w:name="z1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End w:id="22"/>
    <w:bookmarkStart w:name="z1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для объектов II, III и IV категории»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2851"/>
        <w:gridCol w:w="2851"/>
        <w:gridCol w:w="2579"/>
        <w:gridCol w:w="2851"/>
        <w:gridCol w:w="2038"/>
      </w:tblGrid>
      <w:tr>
        <w:trPr>
          <w:trHeight w:val="67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</w:tr>
      <w:tr>
        <w:trPr>
          <w:trHeight w:val="79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</w:tr>
      <w:tr>
        <w:trPr>
          <w:trHeight w:val="30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оплатил; 6 – если оплатил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3584"/>
        <w:gridCol w:w="3584"/>
        <w:gridCol w:w="3585"/>
      </w:tblGrid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оплатил; 6 – если оплатил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ошибка; 8 – если ЭЦП без ошибки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8"/>
        <w:gridCol w:w="3468"/>
        <w:gridCol w:w="3469"/>
        <w:gridCol w:w="3035"/>
      </w:tblGrid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  в ИС «Е-лицензирование» и обработка запроса в ИС «Е-лицензирование»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(заключение)</w:t>
            </w:r>
          </w:p>
        </w:tc>
      </w:tr>
      <w:tr>
        <w:trPr>
          <w:trHeight w:val="3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</w:tr>
      <w:tr>
        <w:trPr>
          <w:trHeight w:val="30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825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заключения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749"/>
        <w:gridCol w:w="2443"/>
        <w:gridCol w:w="2444"/>
        <w:gridCol w:w="2749"/>
        <w:gridCol w:w="2445"/>
      </w:tblGrid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18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16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2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2859"/>
        <w:gridCol w:w="2573"/>
        <w:gridCol w:w="2288"/>
        <w:gridCol w:w="2861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(заключение)</w:t>
            </w:r>
          </w:p>
        </w:tc>
      </w:tr>
      <w:tr>
        <w:trPr>
          <w:trHeight w:val="169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</w:tr>
      <w:tr>
        <w:trPr>
          <w:trHeight w:val="30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месяца</w:t>
            </w:r>
          </w:p>
        </w:tc>
      </w:tr>
      <w:tr>
        <w:trPr>
          <w:trHeight w:val="255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запросу; 9 – если данные по запросу найдены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для объектов II, III и IV категории»</w:t>
      </w:r>
    </w:p>
    <w:bookmarkEnd w:id="24"/>
    <w:bookmarkStart w:name="z17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740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740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для объектов II, III и IV категории»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 «качество» и «доступность»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