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478dc" w14:textId="ed478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области от 28 мая 2012 года № 195 "Об утверждении регламента электронной государственной услуги "Учет иностранных средств массовой информации, распространяемых на территории Актюбинской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31 января 2013 года № 16. Зарегистрировано Департаментом юстиции Актюбинской области 4 марта 2013 года № 3546. Утратило силу постановлением акимата Актюбинской области от 28 декабря 2013 года № 429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Актюбинской области от 28.12.2013 № 429.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октября 2012 года № 1278 «О внесении изменений в постановление Правительства Республики Казахстан от 30 декабря 2009 года № 2315 «О внесении изменения и дополнений в постановление Правительства Республики Казахстан от 30 июня 2007 года № 561 и об утверждении стандартов государственных услуг»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от 28 мая 2012 года № 195 «Об утверждении регламента электронной государственной услуги «Учет иностранных средств массовой информации, распространяемых на территории Актюбинской области» (зарегистрированное в реестре государственной регистрации нормативных правовых актов № 3399, опубликованное в газетах «Ақтөбе» и «Актюбинский вестник» 12 июля 2012 года № 88-89)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регламента электронной государственной услуги «Учет иностранных периодических печатных изданий, распространяемых на территории Актюбинской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прилагаемый регламент электронной государственной услуги «Учет иностранных периодических печатных изданий, распространяемых на территории Актюбинской области.»;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«Учет иностранных периодических печатных изданий, распространяемых на территории Актюбинской области, утвержденный вышеуказанным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внутренней политики Актюбинской области» (далее - Управление) обеспечить размещение настоящего постановления на интернет-ресурсе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А.Мухамбетов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А.Жумагалиев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2013 года № 16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мая 2012 года № 195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 «Учет иностранных периодических печатных изданий, распространяемых на территории Актюбинской области»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«Учет иностранных периодических печатных изданий, распространяемых на территории Актюбинской области» (далее – услуга) оказывается государственным учреждением «Управление внутренней политики Актюбинской области» через центры обслуживания населения (далее – ЦОН), а также через веб-портал «электронного правительства» www.e.gov.kz (далее - ПЭП).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«Учет иностранных периодических печатных изданий, распространяемых на территории области города республиканского значения, столицы»,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октября 2012 года № 1278 «О внесении изменений в постановление Правительства Республики Казахстан от 30 декабря 2009 года № 2315 «О внесении изменения и дополнений в постановление Правительства Республики Казахстан от 30 июня 2007 года № 561 и об утверждении стандартов государственных услуг»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-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бизнес-идентификационный номер – уникальный номер,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получатель – физическое и юридическое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веб-портал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–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электронные государственные услуги – государственные  услуги, оказываемые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государственная база данных «Физические лица»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государственная база данных «Юридические лица» -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ЮЛ);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пользователь – субъект (получатель, услугодатель),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региональный шлюз «электронного правительства» - подсистема шлюза «электронного правительства», предназначенная для интеграции информационных систем «электронного акимата» в рамках реализации электронных услуг (далее - РШЭП);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структурно-функциональные единицы (далее – СФЕ) перечень структурных подразделений государственных органов, учреждений или иных организаций, информационные системы, которые участвуют в процессе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информационная система центров обслуживания населения Республики Казахстан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 (далее – ИС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ЕНИС – Единая нотариальная информационная система.</w:t>
      </w:r>
    </w:p>
    <w:bookmarkEnd w:id="5"/>
    <w:bookmarkStart w:name="z3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государственной услуги</w:t>
      </w:r>
    </w:p>
    <w:bookmarkEnd w:id="6"/>
    <w:bookmarkStart w:name="z3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(диаграмма № 1 функционального взаимодействия) при оказании услуги через ПЭП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осуществляет регистрацию на ПЭП с помощью ИИН/БИН и пароля (осуществляется для незарегистрированных 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получателем ИИН/БИН и пароля (процесс авторизации) на ПЭП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получателе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услуги, указанной в настоящем Регламенте, вывод на экран формы запроса для оказания услуги и заполнение 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ИИН/БИН, указанным в запросе, и ИИН/БИН,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услуги посредством ЭЦП получателя и направление электронного документа (запроса) через ШЭП в автоматизированное рабочее место (далее – АРМ) РШЭП для обработки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приложенных получателем документов, указанных в Стандарте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имеющимися нарушениями в документах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получение получателем результата услуги (уведомление в форме электронного документа), сформированного АРМ РШЭП. Электронный документ формируется с использованием ЭЦП сотрудника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(диаграмма № 2 функционального взаимодействия) при оказании услуги через ЦОН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оператором ЦОН в АРМ ИС ЦОН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ЦОН услуги, указанной в настоящем Регламенте, вывод на экран формы запроса для оказания электронной государственной услуги и ввод оператором ЦОН данных получателя, а также данных доверенности представителя получателя (при нотариально удостоверенной доверенности, при ином удостоверении доверенности – 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ФЛ/ГБД ЮЛ о данных получателя, а также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получателя в ГБД ФЛ или 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получателя в ГБД ФЛ/ГБД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ЦОН формы запроса в части отметки о наличии документов в бумажной форме и сканирование документов, предоставленных получателем,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направление электронного документа (запроса получателя), удостоверенного (подписанного) ЭЦП оператора ЦОН, через ШЭП/РШЭП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(обработка) услугодателем соответствия приложенных получателем документов, указанных в Стандарте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формирование сообщения об отказе в запрашиваемой электронной государственной услуге в связи с имеющимися нарушениями в документах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получателем через оператора ЦОН результата услуги (справка).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приведена экранная форма заявления на электронную государственную услугу, предоставляемая получателю. Формы заполнения запроса и ответа на услугу приведены на веб-портале «электронного правительства»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После обработки запроса получателю предоставляется возможность просмотреть результаты обработки запроса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нажатия кнопки «открыть» – результат запроса выводится на экран дисплея;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нажатия кнопки «сохранить» – результат запроса сохраняется на заданном получателем магнитном носителе в формате Adobe Acrobat.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услуги можно получить по телефону саll–центра ПЭП: (1414).</w:t>
      </w:r>
    </w:p>
    <w:bookmarkEnd w:id="7"/>
    <w:bookmarkStart w:name="z6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8"/>
    <w:bookmarkStart w:name="z6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СФЕ,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Оператор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ЕНИС.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Диаграммы, отражающие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Результаты оказания электронной государственной услуги получателям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Требования, предъявляемые к процессу оказания услуги получателям: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Технические условия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ИИН/БИН у лица, которому оказывается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у пользователя ЭЦП.</w:t>
      </w:r>
    </w:p>
    <w:bookmarkEnd w:id="9"/>
    <w:bookmarkStart w:name="z7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«Учет иностранных периодических печатных изданий,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распространяемых на территории Актюбинской области»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Текстовое табличное описание последовательности действий (процедур, функций, операций) с указанием срока выполнения каждого действия Таблица 1.1 Описание действий посредством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2632"/>
        <w:gridCol w:w="2393"/>
        <w:gridCol w:w="2632"/>
        <w:gridCol w:w="2394"/>
        <w:gridCol w:w="2872"/>
      </w:tblGrid>
      <w:tr>
        <w:trPr>
          <w:trHeight w:val="6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Получатель 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Получатель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9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 авторизуется на ПЭП по ИИН/БИН и паролю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получателя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запроса, выбор получателем ЭЦП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получателя ЭЦП</w:t>
            </w:r>
          </w:p>
        </w:tc>
      </w:tr>
      <w:tr>
        <w:trPr>
          <w:trHeight w:val="2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</w:tr>
      <w:tr>
        <w:trPr>
          <w:trHeight w:val="3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если есть нарушения в данных получателя; 3 – если авторизация прошла успешно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если есть нарушения в данных получателя; 5 – если нарушений нет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0"/>
        <w:gridCol w:w="3023"/>
        <w:gridCol w:w="3696"/>
        <w:gridCol w:w="3361"/>
      </w:tblGrid>
      <w:tr>
        <w:trPr>
          <w:trHeight w:val="30" w:hRule="atLeast"/>
        </w:trPr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Получатель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930" w:hRule="atLeast"/>
        </w:trPr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посредством ЭЦП получателя и направление запроса в АРМ РШЭП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документах получателя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получателем результата услуги</w:t>
            </w:r>
          </w:p>
        </w:tc>
      </w:tr>
      <w:tr>
        <w:trPr>
          <w:trHeight w:val="210" w:hRule="atLeast"/>
        </w:trPr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</w:tr>
      <w:tr>
        <w:trPr>
          <w:trHeight w:val="360" w:hRule="atLeast"/>
        </w:trPr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рабочих дней</w:t>
            </w:r>
          </w:p>
        </w:tc>
      </w:tr>
      <w:tr>
        <w:trPr>
          <w:trHeight w:val="30" w:hRule="atLeast"/>
        </w:trPr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 если есть нарушения в данных получателя; 8 – если нарушений нет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1.2 Описание действий посредством ЦОН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2707"/>
        <w:gridCol w:w="2166"/>
        <w:gridCol w:w="2436"/>
        <w:gridCol w:w="2708"/>
        <w:gridCol w:w="2979"/>
      </w:tblGrid>
      <w:tr>
        <w:trPr>
          <w:trHeight w:val="49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ИС ЦОН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ЦОН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ЦОН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ФЛ/ГБД ЮЛ, ЕНИС</w:t>
            </w:r>
          </w:p>
        </w:tc>
      </w:tr>
      <w:tr>
        <w:trPr>
          <w:trHeight w:val="2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Авторизуется оператор Центра по логину и паролю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в ГБД ФЛ/ ГБД ЮЛ, ЕНИС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 невозможности получения данных в связи с отсутствием данных 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6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82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если есть нарушения в данных получателя; 5 – если нарушений нет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9"/>
        <w:gridCol w:w="2922"/>
        <w:gridCol w:w="2629"/>
        <w:gridCol w:w="2922"/>
        <w:gridCol w:w="2338"/>
      </w:tblGrid>
      <w:tr>
        <w:trPr>
          <w:trHeight w:val="495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ЦОН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ЦОН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АРМ РШЭП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21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запроса с прикреплением к форме запроса необходимых документов и удостоверение ЭЦП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документа удостоверенного (подписанного) ЭЦП в АРМ РШЭП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документах получателя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получателем результата услуги</w:t>
            </w:r>
          </w:p>
        </w:tc>
      </w:tr>
      <w:tr>
        <w:trPr>
          <w:trHeight w:val="645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результата услуги - справки</w:t>
            </w:r>
          </w:p>
        </w:tc>
      </w:tr>
      <w:tr>
        <w:trPr>
          <w:trHeight w:val="30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рабочих дней</w:t>
            </w:r>
          </w:p>
        </w:tc>
      </w:tr>
      <w:tr>
        <w:trPr>
          <w:trHeight w:val="825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есть нарушения; 9 – если нарушений нет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данных таблицах перечисляются действия (функции, процедуры, операции) всех СФЕ с указанием форм завершения, сроков исполнения и указанием номеров последующих действий в технологической цепочке процесса оказания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таблиц </w:t>
      </w:r>
      <w:r>
        <w:rPr>
          <w:rFonts w:ascii="Times New Roman"/>
          <w:b w:val="false"/>
          <w:i w:val="false"/>
          <w:color w:val="000000"/>
          <w:sz w:val="28"/>
        </w:rPr>
        <w:t>приложения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строятся диаграммы функционального взаимодействия при оказании электронных государственных услуг.     </w:t>
      </w:r>
    </w:p>
    <w:bookmarkStart w:name="z8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«Учет иностранных периодических печатных изданий,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распространяемых на территории Актюбинской области»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Диаграммы, отражающие взаимосвязь между логической последовательностью действий (в процессе оказания электронной государственной услуги) в соответствии с их описаниями</w:t>
      </w:r>
    </w:p>
    <w:bookmarkStart w:name="z8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1. Функциональное взаимодействие при оказании электронной государственной услуги через ПЭП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74000" cy="358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740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8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2. Функциональное взаимодействие при оказании электронной государственной услуги через ИС ЦОН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874000" cy="358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740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604000" cy="701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040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8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«Учет иностранных периодических печатных изданий,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распространяемых на территории Актюбинской области»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Экранная Форма заявления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74000" cy="863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74000" cy="86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выходного документа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74000" cy="847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74000" cy="847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выходного документа (отказа)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74000" cy="800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74000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8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«Учет иностранных периодических печатных изданий,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распространяемых на территории Актюбинской области»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 электронной государственной услуги: «качество» и «доступность» 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