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7077" w14:textId="1f870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21 декабря 2009 года № 236 "О ставках платы за лесные пользования на участках государственного лесного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15 марта 2013 года № 99. Зарегистрировано Департаментом юстиции Актюбинской области 12 апреля 2013 года № 3556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506 Кодекса Республики Казахстан от 10 декабря 2008 года «О налогах и других обязательных платежах в бюджет»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расчета ставок платы за лесные пользования в государственном лесном фонде и в особо охраняемых природных территориях,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12 июня 2009 года № 344, зарегистрированного в Реестре государственной регистрации нормативных правовых актов за № 5719,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«О ставках платы за лесные пользования на участках государственного лесного фонда» от 21 декабря 2009 года № 236 (зарегистрированное в Реестре государственной регистрации нормативных правовых актов за № 3326, опубликованное 9 февраля 2010 года в газетах «Ақтөбе» и «Актюбинский вестник» № 21)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Председатель сессии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К. КЕНЖЕБАЕВ                      С. КАЛДЫГУЛОВА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марта 2013 года № 99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236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платы за побочные лесные пользования участками государственного лесного фонда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370"/>
        <w:gridCol w:w="2345"/>
        <w:gridCol w:w="2969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побочных лесных пользований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измерения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 платы, тенге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Сенокошение, в том числе по группам качественного состояния сенокосных угодий: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хорошее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плохое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Пастьба скота, в том числе за пастьбу одной головы сельскохозяйственных животных по их группам: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крупнорогатый скот, лошадь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молодняк крупного рогатого скота, ишак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Основание: расчет ставок платы за лесные пользование на участках государственного лесного фонда составлен ГУ «Управление природных ресурсов и регулирования природопользования Актюбинской области» и согласован с ГУ «Актюбинская областная территориальная инспекция лесного и охотничьего хозяйства».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марта 2013 года № 99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236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платы за пользование участками государственного лесного фонда для нужд охотничьего хозяйства, в научно-исследовательских, культурно-оздоровительных, туристских, рекреационных и спортивных целях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141"/>
        <w:gridCol w:w="2799"/>
        <w:gridCol w:w="2740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пользования, в том числе по срокам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измерения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 платы, (тенге, МРП)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Долгосрочное лесопользование (от 10 до 49 лет)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участками государственного лесного фонда в туристских, рекреационных и спортивных целях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участками государственного лесного фонда в научно-исследовательских, культурно-оздоровительных целях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участками государственного лесного фонда для нужд охотничьего хозяйства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Краткосрочное лесопользование (до 1 года)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участками государственного лесного фонда в туристских, рекреационных и спортивных целях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человек-день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МРП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участками государственного лесного фонда в научно-исследовательских, культурно-оздоровительных целях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человек-день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МРП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Основание: расчет ставок платы за лесные пользование на участках государственного лесного фонда составлен ГУ «Управление природных ресурсов и регулирования природопользования Актюбинской области» и согласован с ГУ «Актюбинская областная территориальная инспекция лесного и охотничьего хозяйства».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